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62d9" w14:textId="1476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от 08 мая 2015 года № 560. Зарегистрировано Департаментом юстиции Мангистауской области от 02 июня 2015 года № 2734. Утратило силу постановлением акимата города Жанаозен Мангистауской области от 15 мая 2017 года № 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города Жанаозен Мангистауской области от 15.05.2017 </w:t>
      </w:r>
      <w:r>
        <w:rPr>
          <w:rFonts w:ascii="Times New Roman"/>
          <w:b w:val="false"/>
          <w:i w:val="false"/>
          <w:color w:val="ff0000"/>
          <w:sz w:val="28"/>
        </w:rPr>
        <w:t>№ 242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06 апреля 2016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организаций, испытывающих трудности в поиске работы,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с изменениями, внесенными постановлением акимата города Жанаозен Мангистауской области от 15.07.2016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квоту рабочих мест для лиц, состоящих на учете службы пробации уголовно-исполнительной инспекции, а также лиц освобожденных из мест лишение свободы и несовершеннолетних выпускников интернатных организаций, по городу Жанаозен в размере одного процента от общей численности рабочих мест.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Руководителю государственного учреждения "Жанаозенский городской отдел занятости и социальных программ" (Маркашова Б);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в соответствии с установленной квотой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вакантные рабочие места.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обеспечить государственную регистрацию настоящего постановления в Департаменте юстиции Мангистауский области, его официальное опубликование в информационно-правовой системе "Әділет" и в средствах массовой информации.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Сагынбаева И.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Трумов С.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