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d555" w14:textId="7b8d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Положения о государственном учреждении "Жанаозенский городской отдел жилищно-коммунального хозяйства и жилищной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25 июня 2015 года № 612. Зарегистрировано Департаментом юстиции Мангистауской области от 27 июля 2015 года № 2788. Утратило силу постановлением акимата города Жанаозен Мангистауской области от 10 июля 2017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Жанаозен Мангистауской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413-IV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"Жанаозенский городской отдел жилищно-коммунального хозяйства и жилищной инспекции".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"Жанаозенский городской отдел жилищно-коммунального хозяйства и жилищной инспекции" (Боранкулова Р.)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Калдыгул С.С.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Вр.и.о. руководителя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Жилищно-коммунального хозяйства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Р.Боранкулова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июня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2015года № 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"Жанаозенский городской отдел жилищно-коммунального хозяйства и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"Жанаозенский городской отдел жилищно- коммунального хозяйства и жилищной инспекции" является государственным органом Республики Казахстан, осуществляющим руководство в сфере жилищно-коммунального хозяйства и жилищной инспекции города Жанаозен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"Жанаозенский городской отдел жилищно-коммунального хозяйства и жилищной инспекции"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"Жанаозенский городской отдел жилищно-коммунального хозяйства и жилищной инспекции"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"Жанаозенский городской отдел жилищно-коммунального хозяйства и жилищной инспекции" вступает в гражданско-правовые отношения от собственного имени.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"Жанаозенский городской отдел жилищно-коммунального хозяйства и жилищной инспекции"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"Жанаозенский городской отдел жилищно-коммунального хозяйства и жилищной инспекции"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"Жанаозенский городской отдел жилищно-коммунального хозяйства и жилищной инспекции".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"Жанаозенский городской отдел жилищно-коммунального хозяйства и жилищной инспекции" утверждаются в соответствии с действующим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Мангистауская область, 130200, города Жанаозен, улица Сатпаева, здание акимата города.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учреждения: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"Жаңаөзен қалалық тұрғын-үй коммуналдық шаруашылық және тұрғын-үй иснпекциясы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"Жанаозенский городской отдел жилищно-коммунального хозяйства и жилищной инспекции".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Учредителем государственного учреждения "Жанаозенский городской отдел жилищно-коммунального хозяйства и жилищной инспекции" является акимат города Жанаозен.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"Жанаозенский городской отдел жилищно-коммунального хозяйства и жилищной инспекции".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"Жанаозенский городской отдел жилищно-коммунального хозяйства и жилищной инспекции"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Государственное учреждение "Жанаозенский городской отдел жилищно-коммунального хозяйства и жилищной инспекции"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государственнго учреждения "Жанаозенский городской отдел жилищно-коммунального хозяйства и жилищной инспекции". Если государственное учреждение "Жанаозенский городскоой отдел жилищно-коммунального хозяйства и жилищной инспекции" законодательными актами предоставлено право осуществлять приносящую доходы деятельность, то доходы, полученные от такой деятельности, направляется в доход государственного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"Жанаозенский городской отдел жилищно-коммунального хозяйства и жилищной инспекции" определяется самостоятельно в соответствии с требованиями действующего законодательства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"Жанаозенский городской отдел жилищно-коммунального хозяйства и жилищной инспекции"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Миссия: Осуществлять государственную политику по использованию эффективных мероприятиий направленных для развития инфраструктур по обеспечению энергетикой, теплом и водой по городу Жанаозен в целях обеспечения качественными и результативными услугами в сфере общественной коммунальной системы, коммуникаций, государственной политики в области жилищных отношений, государственный контроль в области жилищного фонда на территории района.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функционирования и развития систем инженерного обеспечения жизнедеятельности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контроль деятельности органов управления объектами кондоминиумов по сохранению и надлежащей эксплуатации жилищного фонда на территории город;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государственных программ на территории района в пределах компетенции, установленной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проведение государственной политики в областях жилищно-коммунального хозяйства, жилищного инспекции на территории города.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способствование повышению уровня оказываемых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строительства, реконструкции и ремонта объектов водоснабжения, очистных, дренажных систем, канализационных, тепловых, электрических сетей и других объектов жилищно-коммунального хозяйства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освещению и содержанию сетей уличного освещения, благоустройство и озеленение городах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пределах полномочий, предоставляемых нормативными правовыми актами, участие в формировании ценовой (тарифной) политики в сфере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планов мероприятий и контроль за их исполнением по строительству, реконструкции и капитальному ремонту объектов жилищно-коммунального хозяйства, районных дорог, объектов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правового и организационного содействия кооперативам собственников квартир и владельцам помещений по вопросам содержания жилых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оказание всесторонней помощи в создании кооперативов собственников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проведение инвентаризации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обеспечение учета, сохранения и распределения жилья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выявление бесхозяйного, выморочного недвижимого жилого имущества с последующей передачей его в коммунальную собственность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подготовка предложений и проектов решений акимата города по предоставлению жилья граждан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организация сноса аварийного и ветхого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участие в работе государственных комиссий по приемке в эксплуатацию объектов жилищно-коммунального назначения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участие в решении вопросов финансового и материального обеспечения целевых программ развития жилищно-коммунального хозяйства и жилищной инпекции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организация деятельности жилищной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обеспечение анализа и достоверности информации о динамике развития отраслей;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выдача актов на обрезку зеленых насаждений, ордеров на земляных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организация технического обследования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определение перечня, периодов и очередности проведения отдельных видов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соблюдение порядка использования, содержания, эксплуатации и ремонта общего имущества собственников помещений (квартир) в объекте кондоминиума и территории, прилегающей к объекту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принятие участия в подготовке нормативных и методических документов по контролю качества содержания жилых зданий,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разработка проектов нормативных правовых актов акима и акимата города в пределах своей компетенции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представление интересов государства во всех органах при рассмотрении вопросов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осуществление иных функций, предусмотренных действующим законодательством Республики Казахстан.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района и в исполнительные органы о совершенствовании деятельности в сфере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техническим состоянием жилищного фонда и коммунальных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не препятствовать установленному режиму работы проверяемого объекта в период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обеспечивать сохранность полученных документов и сведений, полученных в результате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составлять акты о нарушениях правил содержания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иные права и выполнять иные обязанности, предусмотренные законодательством Республики Казахстан.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учреждения "Жанаозенский городской отдел жилищно-коммунального хозяйства и жилищной инспекции"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Руководство государственного учреждения "Жанаозенский городской отдел жилищно-коммунального хозяйства и жилищной инспекции" осуществляется первым руководителем, который несет персональную ответственность за выполнение возложенных на государственное учреждение "Жанаозенский городской отдел жилищно-коммунального хозяйства и жилищной инспекции"задач и осуществление им своих функций.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"Жанаозенский городской отдел жилищно-коммунального хозяйства и жилищной инспекции" назначается на должность и освобождается от должности акимом города.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"Жанаозенский городской отдел жилищно-коммунального хозяйства и жилищной инспекции":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повышением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"Жанаозенский городской отдел жилищно-коммунального хозяйства и жилищной инспекции" в период его отсутствия осуществляется лицом, его замещающим в соответствии с действующим законодательством.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"Жанаозенский городской отдел жилищно-коммунального хозяйства и жилищной инспекции"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"Жанаозенский городской отдел жилищно-коммунального хозяйства и жилищной инспекции"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"Жанаозенский городской отдел жилищно-коммунального хозяйства и жилищной инспекции"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"Жанаозенский городской отдел жилищно-коммунального хозяйства и жилищной инспекции" относится к коммунальной собственности.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"Жанаозенский городской отдел жилищно-коммунального хозяйства и жилищной инспекции"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"Жанаозенский городской отдел жилищно-коммунального хозяйства и жилищной инспекции"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Внесение изменений и дополнений в учредительные документы государственного учреждения "Жанаозенский городской отдел жилищно-коммунального хозяйства и жилищной инспекции" производится по решению акимата Жанаозен города.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 учреждения "Жанаозенский городской отдел жилищно-коммунального хозяйства и жилищной инспекции" регистрируются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"Жанаозенский городской отдел жилищно-коммунального хозяйства и жилищной инспекции"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Реорганизация и ликвидация государственногоучреждения "Жанаозенский городской отдел жилищно-коммунального хозяйства и жилищной инспекции"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