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5835e" w14:textId="14583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акима города Жанаозен от 18 февраля 2015 года №10 "Об образовании избирательных участков по городу Жанаозен, сел Тенге, Кызылсай и Рахат"</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Жанаозен Мангистауской области от 22 октября 2015 года № 65. Зарегистрировано Департаментом юстиции Мангистауской области от 03 ноября 2015 года № 2853. Утратило силу решением акима города Жанаозен Мангистауской области от 10 января 2019 года № 1</w:t>
      </w:r>
    </w:p>
    <w:p>
      <w:pPr>
        <w:spacing w:after="0"/>
        <w:ind w:left="0"/>
        <w:jc w:val="both"/>
      </w:pPr>
      <w:r>
        <w:rPr>
          <w:rFonts w:ascii="Times New Roman"/>
          <w:b w:val="false"/>
          <w:i w:val="false"/>
          <w:color w:val="ff0000"/>
          <w:sz w:val="28"/>
        </w:rPr>
        <w:t xml:space="preserve">
      Сноска. Утратило силу решением акима города Жанаозен Мангистауской области от 10.01.2019 </w:t>
      </w:r>
      <w:r>
        <w:rPr>
          <w:rFonts w:ascii="Times New Roman"/>
          <w:b w:val="false"/>
          <w:i w:val="false"/>
          <w:color w:val="ff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 xml:space="preserve"> статьей 23</w:t>
      </w:r>
      <w:r>
        <w:rPr>
          <w:rFonts w:ascii="Times New Roman"/>
          <w:b w:val="false"/>
          <w:i w:val="false"/>
          <w:color w:val="000000"/>
          <w:sz w:val="28"/>
        </w:rPr>
        <w:t xml:space="preserve"> </w:t>
      </w:r>
      <w:r>
        <w:rPr>
          <w:rFonts w:ascii="Times New Roman"/>
          <w:b w:val="false"/>
          <w:i w:val="false"/>
          <w:color w:val="000000"/>
          <w:sz w:val="28"/>
        </w:rPr>
        <w:t xml:space="preserve"> Конституционного Закона</w:t>
      </w:r>
      <w:r>
        <w:rPr>
          <w:rFonts w:ascii="Times New Roman"/>
          <w:b w:val="false"/>
          <w:i w:val="false"/>
          <w:color w:val="000000"/>
          <w:sz w:val="28"/>
        </w:rPr>
        <w:t xml:space="preserve"> Республики Казахстан от 28 сентября 1995 года "О выборах в Республике Казахстан" и с </w:t>
      </w:r>
      <w:r>
        <w:rPr>
          <w:rFonts w:ascii="Times New Roman"/>
          <w:b w:val="false"/>
          <w:i w:val="false"/>
          <w:color w:val="000000"/>
          <w:sz w:val="28"/>
        </w:rPr>
        <w:t xml:space="preserve"> пунктом 2</w:t>
      </w:r>
      <w:r>
        <w:rPr>
          <w:rFonts w:ascii="Times New Roman"/>
          <w:b w:val="false"/>
          <w:i w:val="false"/>
          <w:color w:val="000000"/>
          <w:sz w:val="28"/>
        </w:rPr>
        <w:t xml:space="preserve"> </w:t>
      </w:r>
      <w:r>
        <w:rPr>
          <w:rFonts w:ascii="Times New Roman"/>
          <w:b w:val="false"/>
          <w:i w:val="false"/>
          <w:color w:val="000000"/>
          <w:sz w:val="28"/>
        </w:rPr>
        <w:t xml:space="preserve"> статьи 33</w:t>
      </w:r>
      <w:r>
        <w:rPr>
          <w:rFonts w:ascii="Times New Roman"/>
          <w:b w:val="false"/>
          <w:i w:val="false"/>
          <w:color w:val="000000"/>
          <w:sz w:val="28"/>
        </w:rPr>
        <w:t xml:space="preserve"> </w:t>
      </w:r>
      <w:r>
        <w:rPr>
          <w:rFonts w:ascii="Times New Roman"/>
          <w:b w:val="false"/>
          <w:i w:val="false"/>
          <w:color w:val="000000"/>
          <w:sz w:val="28"/>
        </w:rPr>
        <w:t xml:space="preserve"> Закона</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в целях создания максимального удобства для избирателей, аким города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Внести в решение акима города Жанаозен от 18 февраля 2015 года за </w:t>
      </w:r>
      <w:r>
        <w:rPr>
          <w:rFonts w:ascii="Times New Roman"/>
          <w:b w:val="false"/>
          <w:i w:val="false"/>
          <w:color w:val="000000"/>
          <w:sz w:val="28"/>
        </w:rPr>
        <w:t xml:space="preserve"> № 10</w:t>
      </w:r>
      <w:r>
        <w:rPr>
          <w:rFonts w:ascii="Times New Roman"/>
          <w:b w:val="false"/>
          <w:i w:val="false"/>
          <w:color w:val="000000"/>
          <w:sz w:val="28"/>
        </w:rPr>
        <w:t xml:space="preserve"> "Об образовании избирательных участков по городу Жанаозен, сел Тенге, Кызылсай и Рахат" (зарегистрированное в реестре государственной регистрации нормативных правовых актов за №2622, опубликованное в газете "Жанаозен" от 25 февраля 2015 года № 9 (1716))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Приложение</w:t>
      </w:r>
      <w:r>
        <w:rPr>
          <w:rFonts w:ascii="Times New Roman"/>
          <w:b w:val="false"/>
          <w:i w:val="false"/>
          <w:color w:val="000000"/>
          <w:sz w:val="28"/>
        </w:rPr>
        <w:t xml:space="preserve"> данного решения изложить в новой редакции, согласно  </w:t>
      </w:r>
      <w:r>
        <w:rPr>
          <w:rFonts w:ascii="Times New Roman"/>
          <w:b w:val="false"/>
          <w:i w:val="false"/>
          <w:color w:val="000000"/>
          <w:sz w:val="28"/>
        </w:rPr>
        <w:t xml:space="preserve"> приложению </w:t>
      </w:r>
      <w:r>
        <w:rPr>
          <w:rFonts w:ascii="Times New Roman"/>
          <w:b w:val="false"/>
          <w:i w:val="false"/>
          <w:color w:val="000000"/>
          <w:sz w:val="28"/>
        </w:rPr>
        <w:t>к настоящему решению.</w:t>
      </w:r>
    </w:p>
    <w:bookmarkStart w:name="z4" w:id="2"/>
    <w:p>
      <w:pPr>
        <w:spacing w:after="0"/>
        <w:ind w:left="0"/>
        <w:jc w:val="both"/>
      </w:pPr>
      <w:r>
        <w:rPr>
          <w:rFonts w:ascii="Times New Roman"/>
          <w:b w:val="false"/>
          <w:i w:val="false"/>
          <w:color w:val="000000"/>
          <w:sz w:val="28"/>
        </w:rPr>
        <w:t>
      2. Государственному учреждению "Аппарат акима города Жанаозен" (Сагинбаев И.) обеспечить государственную регистрацию настоящего решения в органах юстиции, его официальное опубликование в информационно-правовой системе "Әділет" и в средствах массовой информации.</w:t>
      </w:r>
    </w:p>
    <w:bookmarkEnd w:id="2"/>
    <w:bookmarkStart w:name="z5" w:id="3"/>
    <w:p>
      <w:pPr>
        <w:spacing w:after="0"/>
        <w:ind w:left="0"/>
        <w:jc w:val="both"/>
      </w:pPr>
      <w:r>
        <w:rPr>
          <w:rFonts w:ascii="Times New Roman"/>
          <w:b w:val="false"/>
          <w:i w:val="false"/>
          <w:color w:val="000000"/>
          <w:sz w:val="28"/>
        </w:rPr>
        <w:t>
      3. Контроль за исполнением настоящего решения возложить на заместителя акима города Жанаозен Сагинбаева И.</w:t>
      </w:r>
    </w:p>
    <w:bookmarkEnd w:id="3"/>
    <w:bookmarkStart w:name="z6" w:id="4"/>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Акима города                            </w:t>
      </w:r>
      <w:r>
        <w:rPr>
          <w:rFonts w:ascii="Times New Roman"/>
          <w:b w:val="false"/>
          <w:i/>
          <w:color w:val="000000"/>
          <w:sz w:val="28"/>
        </w:rPr>
        <w:t>Абилов</w:t>
      </w:r>
      <w:r>
        <w:rPr>
          <w:rFonts w:ascii="Times New Roman"/>
          <w:b w:val="false"/>
          <w:i/>
          <w:color w:val="000000"/>
          <w:sz w:val="28"/>
        </w:rPr>
        <w:t xml:space="preserve"> Е.</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Председатель Жанаозенской городской избирательной комиссии</w:t>
      </w:r>
    </w:p>
    <w:p>
      <w:pPr>
        <w:spacing w:after="0"/>
        <w:ind w:left="0"/>
        <w:jc w:val="both"/>
      </w:pPr>
      <w:r>
        <w:rPr>
          <w:rFonts w:ascii="Times New Roman"/>
          <w:b w:val="false"/>
          <w:i w:val="false"/>
          <w:color w:val="000000"/>
          <w:sz w:val="28"/>
        </w:rPr>
        <w:t>
      Базылов Бактыгали</w:t>
      </w:r>
    </w:p>
    <w:p>
      <w:pPr>
        <w:spacing w:after="0"/>
        <w:ind w:left="0"/>
        <w:jc w:val="both"/>
      </w:pPr>
      <w:r>
        <w:rPr>
          <w:rFonts w:ascii="Times New Roman"/>
          <w:b w:val="false"/>
          <w:i w:val="false"/>
          <w:color w:val="000000"/>
          <w:sz w:val="28"/>
        </w:rPr>
        <w:t>
      22 октября 2015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 города Жанаозен</w:t>
            </w:r>
            <w:r>
              <w:br/>
            </w:r>
            <w:r>
              <w:rPr>
                <w:rFonts w:ascii="Times New Roman"/>
                <w:b w:val="false"/>
                <w:i w:val="false"/>
                <w:color w:val="000000"/>
                <w:sz w:val="20"/>
              </w:rPr>
              <w:t>от 22 октября 2015 года № 65</w:t>
            </w:r>
          </w:p>
        </w:tc>
      </w:tr>
    </w:tbl>
    <w:p>
      <w:pPr>
        <w:spacing w:after="0"/>
        <w:ind w:left="0"/>
        <w:jc w:val="left"/>
      </w:pPr>
      <w:r>
        <w:rPr>
          <w:rFonts w:ascii="Times New Roman"/>
          <w:b/>
          <w:i w:val="false"/>
          <w:color w:val="000000"/>
        </w:rPr>
        <w:t xml:space="preserve"> Избирательные участки по городу Жанаозен, сел Тенге,</w:t>
      </w:r>
      <w:r>
        <w:br/>
      </w:r>
      <w:r>
        <w:rPr>
          <w:rFonts w:ascii="Times New Roman"/>
          <w:b/>
          <w:i w:val="false"/>
          <w:color w:val="000000"/>
        </w:rPr>
        <w:t>Кызылсай и Рахат</w:t>
      </w:r>
    </w:p>
    <w:bookmarkStart w:name="z8" w:id="5"/>
    <w:p>
      <w:pPr>
        <w:spacing w:after="0"/>
        <w:ind w:left="0"/>
        <w:jc w:val="left"/>
      </w:pPr>
      <w:r>
        <w:rPr>
          <w:rFonts w:ascii="Times New Roman"/>
          <w:b/>
          <w:i w:val="false"/>
          <w:color w:val="000000"/>
        </w:rPr>
        <w:t xml:space="preserve"> Избирательный участок № 71</w:t>
      </w:r>
    </w:p>
    <w:bookmarkEnd w:id="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село Тенге, коммунальное государственное учреждение "Средняя школа № 11" акимата города Жанаозен.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все дома по улицам Мусы Толеуулы, Нургисы Тлендиева, Нуркена Абдирова, Толе би, Анеса Айтниязова, Жумекена Нажимеденова, Жайбергена Бейнеубаева, Толегена Токтарова, Толегена Айбергенова, Мукана Толебаева, Гани Муратбаева, Малика Габдуллина, Султанмахмута Торайгырова, Ильяса Есенберлина, Ахмета Жубанова, Мендекеша Сатыбалдиева, Нурым Жырау Шыршыгулулы, Ер Шабая, Казахстан села Тенге.</w:t>
      </w:r>
    </w:p>
    <w:bookmarkStart w:name="z9" w:id="6"/>
    <w:p>
      <w:pPr>
        <w:spacing w:after="0"/>
        <w:ind w:left="0"/>
        <w:jc w:val="left"/>
      </w:pPr>
      <w:r>
        <w:rPr>
          <w:rFonts w:ascii="Times New Roman"/>
          <w:b/>
          <w:i w:val="false"/>
          <w:color w:val="000000"/>
        </w:rPr>
        <w:t xml:space="preserve"> Избирательный участок № 72</w:t>
      </w:r>
    </w:p>
    <w:bookmarkEnd w:id="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село Тенге, государственное коммунальное казенное предприятия на праве оперативного управления "Ата мұра" акима города Жанаозен.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все дома по улицам Саттигула, Кулшар куйши, Бейбитшилик, Кылыша Надырбаева, Алиби Жангелдина, Фетисова, Балуанияза, Тобанияза, Ер Кармыса, Тумена Балтабасулы, Аралбая Онгарбекулы, Дины Нурпеисовой, Жалауа Мынбаева, Абыла Отембетулы села Тенге.</w:t>
      </w:r>
    </w:p>
    <w:bookmarkStart w:name="z10" w:id="7"/>
    <w:p>
      <w:pPr>
        <w:spacing w:after="0"/>
        <w:ind w:left="0"/>
        <w:jc w:val="left"/>
      </w:pPr>
      <w:r>
        <w:rPr>
          <w:rFonts w:ascii="Times New Roman"/>
          <w:b/>
          <w:i w:val="false"/>
          <w:color w:val="000000"/>
        </w:rPr>
        <w:t xml:space="preserve"> Избирательный участок № 73</w:t>
      </w:r>
    </w:p>
    <w:bookmarkEnd w:id="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село Тенге, государственное учреждение "Средняя общеобразовательная школа № 14".</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все дома по улицам Ботакоз, Тамшалы, Мурын жырау, Женис, Достык Дангылы, Мурата Оскинбаева, Мади Бегенова, Досана Тажиева, Каипа Корабайулы, Актана Керейулы, Сугира Бегендикулы, Суйингары Ургешбайулы села Тенге.</w:t>
      </w:r>
    </w:p>
    <w:bookmarkStart w:name="z11" w:id="8"/>
    <w:p>
      <w:pPr>
        <w:spacing w:after="0"/>
        <w:ind w:left="0"/>
        <w:jc w:val="left"/>
      </w:pPr>
      <w:r>
        <w:rPr>
          <w:rFonts w:ascii="Times New Roman"/>
          <w:b/>
          <w:i w:val="false"/>
          <w:color w:val="000000"/>
        </w:rPr>
        <w:t xml:space="preserve"> Избирательный участок № 74</w:t>
      </w:r>
    </w:p>
    <w:bookmarkEnd w:id="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село Тенге, государственное учреждение "Средняя школа № 17 города Жанаозен".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все дома по улицам Шакена Айманова, Куляш Байсеитовой, Чадена Рахманулы, Отарбая Имангазыулы, Нуржаубая Таженова, Жубантура Кулжанова, Абиша Кожа, Отебая Наятулы, Бакытжана Бисенгалиева, Желтоксан, Калнияз акына, Рахымжана Кошкарбаева, Бинеубая Кулшарулы, Исатая Суюбайулы, Акбобек села Тенге.</w:t>
      </w:r>
    </w:p>
    <w:bookmarkStart w:name="z12" w:id="9"/>
    <w:p>
      <w:pPr>
        <w:spacing w:after="0"/>
        <w:ind w:left="0"/>
        <w:jc w:val="left"/>
      </w:pPr>
      <w:r>
        <w:rPr>
          <w:rFonts w:ascii="Times New Roman"/>
          <w:b/>
          <w:i w:val="false"/>
          <w:color w:val="000000"/>
        </w:rPr>
        <w:t xml:space="preserve"> Избирательный участок № 75</w:t>
      </w:r>
    </w:p>
    <w:bookmarkEnd w:id="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микрорайон "Арай", государственное учреждение "Средняя школа № 19 города Жанаозен".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все дома по улицам Торегали Кадырова, Михаила Кулебякина, Туткабая Ашимбаева микрорайона "Акбулак", все дома по улице Тасемена Алдашева; все дома по улицам Ноката Дербисова, Есенгали Бокенбаева, Жаманкары Иса, Абыза Тилегена, Халела Озбеккалиева, Ер Толепа микрорайона "Мамыр".</w:t>
      </w:r>
    </w:p>
    <w:bookmarkStart w:name="z13" w:id="10"/>
    <w:p>
      <w:pPr>
        <w:spacing w:after="0"/>
        <w:ind w:left="0"/>
        <w:jc w:val="left"/>
      </w:pPr>
      <w:r>
        <w:rPr>
          <w:rFonts w:ascii="Times New Roman"/>
          <w:b/>
          <w:i w:val="false"/>
          <w:color w:val="000000"/>
        </w:rPr>
        <w:t xml:space="preserve"> Избирательный участок № 76</w:t>
      </w:r>
    </w:p>
    <w:bookmarkEnd w:id="1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микрорайон "Арай", государственное учреждение "Средняя школа № 19 города Жанаозен".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дома №№ 59, 64/1, 64/2, 66, 67, 68, 69, 70,71 микрорайона "Оркен", все дома по улицам Азаттык, Кулбарак батыра, Бозашы, Нурбергена Тлеубергенова, Толепа Жанаева микрорайона "Акбулак".</w:t>
      </w:r>
    </w:p>
    <w:bookmarkStart w:name="z14" w:id="11"/>
    <w:p>
      <w:pPr>
        <w:spacing w:after="0"/>
        <w:ind w:left="0"/>
        <w:jc w:val="left"/>
      </w:pPr>
      <w:r>
        <w:rPr>
          <w:rFonts w:ascii="Times New Roman"/>
          <w:b/>
          <w:i w:val="false"/>
          <w:color w:val="000000"/>
        </w:rPr>
        <w:t xml:space="preserve"> Избирательный участок № 77</w:t>
      </w:r>
    </w:p>
    <w:bookmarkEnd w:id="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микрорайон "Арай", государственное учреждение "Жанаозенская школа-лицей".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все дома по улицам Губайдуллы Айдарова, Гарифоллы Курмангалиева, Биляла Калиева, Жумагали Калдыгараева, Отырар, Ибаш Жанболатовой, Жибек Жолы, Шотан батыра, Нурмухана Жанторина микрорайона "Арай".</w:t>
      </w:r>
    </w:p>
    <w:bookmarkStart w:name="z15" w:id="12"/>
    <w:p>
      <w:pPr>
        <w:spacing w:after="0"/>
        <w:ind w:left="0"/>
        <w:jc w:val="left"/>
      </w:pPr>
      <w:r>
        <w:rPr>
          <w:rFonts w:ascii="Times New Roman"/>
          <w:b/>
          <w:i w:val="false"/>
          <w:color w:val="000000"/>
        </w:rPr>
        <w:t xml:space="preserve"> Избирательный участок № 78</w:t>
      </w:r>
    </w:p>
    <w:bookmarkEnd w:id="1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станция "Озен", государственное учреждение "Жанаозенская школа-гимназия".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все дома по улице Кашагана; все дома по улицам Ахмета Байтурсынова, Мустафы Шокая, Магжана Жумабаева, Жусипбека Аймауытова, Мыржакыпа Дулатова, Николая Ивановича Андрусова, Шакарима, Жетикайкы микрорайона "Астана"; все дома по улицам Бухар жырау, Казыбек би, Айтеке би, Кабидуллы Сыдыкова, Амангали Орынбаева, Саламата Шалабаева микрорайона "Байтерек"; все дома, расположенные в районе станции "Озен".</w:t>
      </w:r>
    </w:p>
    <w:bookmarkStart w:name="z16" w:id="13"/>
    <w:p>
      <w:pPr>
        <w:spacing w:after="0"/>
        <w:ind w:left="0"/>
        <w:jc w:val="left"/>
      </w:pPr>
      <w:r>
        <w:rPr>
          <w:rFonts w:ascii="Times New Roman"/>
          <w:b/>
          <w:i w:val="false"/>
          <w:color w:val="000000"/>
        </w:rPr>
        <w:t xml:space="preserve"> Избирательный участок № 79</w:t>
      </w:r>
    </w:p>
    <w:bookmarkEnd w:id="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микрорайон "Коктем", государственное коммунальное казенное предприятие "Жанаозенский колледж нефти и газа имени Оразмаганбета Турмаганбетулы" Управления образования Мангистауской области.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дома №№ 3, 4, 5А, 5Б, 6, 6А, 7, 12, 13, 14, 15 микрорайона "Коктем"; дома №№ 16, 17, 17А, 18, 18А, 19, 21 по улице Бейбитшилик, все дома по улице Отелбека Махмутова; все дома по улицам Кемера Онгалбаева, Кара Жусип, Анеса Буркитбаева, Сагидуллы Нуржанова, Актау, № 4а микрорайона "Астана".</w:t>
      </w:r>
    </w:p>
    <w:bookmarkStart w:name="z17" w:id="14"/>
    <w:p>
      <w:pPr>
        <w:spacing w:after="0"/>
        <w:ind w:left="0"/>
        <w:jc w:val="left"/>
      </w:pPr>
      <w:r>
        <w:rPr>
          <w:rFonts w:ascii="Times New Roman"/>
          <w:b/>
          <w:i w:val="false"/>
          <w:color w:val="000000"/>
        </w:rPr>
        <w:t xml:space="preserve"> Избирательный участок № 80</w:t>
      </w:r>
    </w:p>
    <w:bookmarkEnd w:id="1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микрорайон "Коктем", государственное коммунальное казенное предприятие "Жанаозенский колледж сервиса и новых технологий" Управления образования Мангистауской области.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дома №№ 1, 1А, 2, 10, 11, 18, 19, 20, 21 микрорайона "Коктем".</w:t>
      </w:r>
    </w:p>
    <w:bookmarkStart w:name="z18" w:id="15"/>
    <w:p>
      <w:pPr>
        <w:spacing w:after="0"/>
        <w:ind w:left="0"/>
        <w:jc w:val="left"/>
      </w:pPr>
      <w:r>
        <w:rPr>
          <w:rFonts w:ascii="Times New Roman"/>
          <w:b/>
          <w:i w:val="false"/>
          <w:color w:val="000000"/>
        </w:rPr>
        <w:t xml:space="preserve"> Избирательный участок № 81</w:t>
      </w:r>
    </w:p>
    <w:bookmarkEnd w:id="1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микрорайон "Коктем", государственное учреждение "Средняя школа № 7 города Жанаозен".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дома №№ 22, 23, 24, 25, 25А, 26, 27, 32, 33, 50, 51 микрорайона "Коктем".</w:t>
      </w:r>
    </w:p>
    <w:bookmarkStart w:name="z19" w:id="16"/>
    <w:p>
      <w:pPr>
        <w:spacing w:after="0"/>
        <w:ind w:left="0"/>
        <w:jc w:val="left"/>
      </w:pPr>
      <w:r>
        <w:rPr>
          <w:rFonts w:ascii="Times New Roman"/>
          <w:b/>
          <w:i w:val="false"/>
          <w:color w:val="000000"/>
        </w:rPr>
        <w:t xml:space="preserve"> Избирательный участок № 82</w:t>
      </w:r>
    </w:p>
    <w:bookmarkEnd w:id="1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микрорайон "Коктем", государственное учреждение "Средняя школа № 8 имени Кашагана Куржиманулы города Жанаозен"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дома №№ 28, 28а, 29, 29а, 30, 30а, 31, 31а, 39, 40, 41, 46, 47, 48, 49, 52, 53, 54 микрорайона "Коктем"; все дома по улице Жумаханбета Кайырова.</w:t>
      </w:r>
    </w:p>
    <w:bookmarkStart w:name="z20" w:id="17"/>
    <w:p>
      <w:pPr>
        <w:spacing w:after="0"/>
        <w:ind w:left="0"/>
        <w:jc w:val="left"/>
      </w:pPr>
      <w:r>
        <w:rPr>
          <w:rFonts w:ascii="Times New Roman"/>
          <w:b/>
          <w:i w:val="false"/>
          <w:color w:val="000000"/>
        </w:rPr>
        <w:t xml:space="preserve"> Избирательный участок № 83</w:t>
      </w:r>
    </w:p>
    <w:bookmarkEnd w:id="1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микрорайон "Коктем", правое крыло, государственное учреждение "Средняя школа № 8 имени Кашагана Куржиманулы города Жанаозен".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дома №№ 55, 56, 57, 58 микрорайона "Коктем"; дома №№ 63, 73, 74, 75 микрорайона "Оркен".</w:t>
      </w:r>
    </w:p>
    <w:bookmarkStart w:name="z21" w:id="18"/>
    <w:p>
      <w:pPr>
        <w:spacing w:after="0"/>
        <w:ind w:left="0"/>
        <w:jc w:val="left"/>
      </w:pPr>
      <w:r>
        <w:rPr>
          <w:rFonts w:ascii="Times New Roman"/>
          <w:b/>
          <w:i w:val="false"/>
          <w:color w:val="000000"/>
        </w:rPr>
        <w:t xml:space="preserve"> Избирательный участок № 84</w:t>
      </w:r>
    </w:p>
    <w:bookmarkEnd w:id="1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микрорайон "Оркен", государственное коммунальное казенное предприятие на праве оперативного управление отдела образования города Жанаозен "Дом творчества школьников".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дома №№ 28, 31, 34, 43, 44, 45, 54, 56, 57, 58, 61, 62 микрорайона "Оркен".</w:t>
      </w:r>
    </w:p>
    <w:bookmarkStart w:name="z22" w:id="19"/>
    <w:p>
      <w:pPr>
        <w:spacing w:after="0"/>
        <w:ind w:left="0"/>
        <w:jc w:val="left"/>
      </w:pPr>
      <w:r>
        <w:rPr>
          <w:rFonts w:ascii="Times New Roman"/>
          <w:b/>
          <w:i w:val="false"/>
          <w:color w:val="000000"/>
        </w:rPr>
        <w:t xml:space="preserve"> Избирательный участок № 85</w:t>
      </w:r>
    </w:p>
    <w:bookmarkEnd w:id="1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микрорайон "Оркен", государственное учреждение "Средняя школа № 10 города Жанаозен".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дома №№ 18, 19, 20, 21, 22, 24, 25 микрорайона "Оркен"; все дома по улицам № 16, Нурсулу Каировой, Кусайына Шалабаева, Мектепбая Айтмамбетова, Диаса Жумашева микрорайона "Арай".</w:t>
      </w:r>
    </w:p>
    <w:bookmarkStart w:name="z23" w:id="20"/>
    <w:p>
      <w:pPr>
        <w:spacing w:after="0"/>
        <w:ind w:left="0"/>
        <w:jc w:val="left"/>
      </w:pPr>
      <w:r>
        <w:rPr>
          <w:rFonts w:ascii="Times New Roman"/>
          <w:b/>
          <w:i w:val="false"/>
          <w:color w:val="000000"/>
        </w:rPr>
        <w:t xml:space="preserve"> Избирательный участок № 86</w:t>
      </w:r>
    </w:p>
    <w:bookmarkEnd w:id="2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микрорайон "Бостандык", государственное коммунальное казенное предприятие на праве оперативного управление "Детская музыкальная школа имени Мурата Оскенбаева".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все дома, расположенные рядом со зданием Мунайбазы; дома №№ с 1 по 17 по улице Мунайши; все дома расположенные на территории микрорайона "Мунайлы", микрорайона "Шанырак" по улице Губкина; дома №№ с 1 по 7 по улице Абая микрорайона "Шанырак"; все дома по улицам Мендуллы Губайдуллина, Сатыбая Кылышбаева, Калидоллы Нургалиева, Орынбая Бердигожина, Дмитрия Клинчева, Мейрамгали Бисекенова, Бигениша Абылханова, Битима Кыдырбаева, Дуйсенбая Бисекенова, Конай батыра, № 9а, Сагынтая Ыскакова, Куангали Сарбопеева микрорайона "Мунайлы"; все дома по улицам Гарифоллы Кайсагалиева, Алии Молдагуловой, Маншук Маметовой, Ишаката Кыдыргалиева, Избергена Курбанбаева, Шегем Кобен би, Байдеша Нурбаева, Шернияза Махамбетова, Амандыка Дилмаганбетова, Куиши Коныр, Акпан батыра, Саламата Мукашева, Асау Барака, Салима Салахиева, Шыгыса Кожаева, Фани Катпашева, Кыдырша Ата, Орынгали Нурмаганбетова, Атакозы Айткулулы, Танима Байдалиевой микрорайона "Бостандык".</w:t>
      </w:r>
    </w:p>
    <w:bookmarkStart w:name="z24" w:id="21"/>
    <w:p>
      <w:pPr>
        <w:spacing w:after="0"/>
        <w:ind w:left="0"/>
        <w:jc w:val="left"/>
      </w:pPr>
      <w:r>
        <w:rPr>
          <w:rFonts w:ascii="Times New Roman"/>
          <w:b/>
          <w:i w:val="false"/>
          <w:color w:val="000000"/>
        </w:rPr>
        <w:t xml:space="preserve"> Избирательный участок № 87</w:t>
      </w:r>
    </w:p>
    <w:bookmarkEnd w:id="2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микрорайон "Самал", государственное учреждение "Средняя школа № 6 города Жанаозен".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дома №№ Ң, 3, 4, 5, 6, 7, 10, 12, 13, 16, 17, 18, 23, 38, 39, 40, 41, 42/1, 42/2 микрорайона "Самал".</w:t>
      </w:r>
    </w:p>
    <w:bookmarkStart w:name="z25" w:id="22"/>
    <w:p>
      <w:pPr>
        <w:spacing w:after="0"/>
        <w:ind w:left="0"/>
        <w:jc w:val="left"/>
      </w:pPr>
      <w:r>
        <w:rPr>
          <w:rFonts w:ascii="Times New Roman"/>
          <w:b/>
          <w:i w:val="false"/>
          <w:color w:val="000000"/>
        </w:rPr>
        <w:t xml:space="preserve"> Избирательный участок № 88</w:t>
      </w:r>
    </w:p>
    <w:bookmarkEnd w:id="2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микрорайон "Самал", государственное учреждение "Средняя школа № 6 города Жанаозен".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дома №№ 8, 9, 25, 28, 29, 30, 31, 32, 33, 34, 35, 36, 37 микрорайона "Самал"; дом №1 микрорайона "Оркен".</w:t>
      </w:r>
    </w:p>
    <w:bookmarkStart w:name="z26" w:id="23"/>
    <w:p>
      <w:pPr>
        <w:spacing w:after="0"/>
        <w:ind w:left="0"/>
        <w:jc w:val="left"/>
      </w:pPr>
      <w:r>
        <w:rPr>
          <w:rFonts w:ascii="Times New Roman"/>
          <w:b/>
          <w:i w:val="false"/>
          <w:color w:val="000000"/>
        </w:rPr>
        <w:t xml:space="preserve"> Избирательный участок № 89</w:t>
      </w:r>
    </w:p>
    <w:bookmarkEnd w:id="2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микрорайон 3А, здание дома культуры "Мунайшы" государственного коммунального казенного предприятия "Онер" акимата города Жанаозен.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дома №№ 1, 2, 3, 4, 5, 6, 7, 8, 9, 10, 11, 12 микрорайона 3А; дома №№ 11, 14, 15, 19, 20, 21, 22, 24, 26, 27 микрорайона "Самал".</w:t>
      </w:r>
    </w:p>
    <w:bookmarkStart w:name="z27" w:id="24"/>
    <w:p>
      <w:pPr>
        <w:spacing w:after="0"/>
        <w:ind w:left="0"/>
        <w:jc w:val="left"/>
      </w:pPr>
      <w:r>
        <w:rPr>
          <w:rFonts w:ascii="Times New Roman"/>
          <w:b/>
          <w:i w:val="false"/>
          <w:color w:val="000000"/>
        </w:rPr>
        <w:t xml:space="preserve"> Избирательный участок № 90</w:t>
      </w:r>
    </w:p>
    <w:bookmarkEnd w:id="2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микрорайон "Шанырак", государственное учреждение "Средняя школа № 1 имени Т. Алиева города Жанаозен".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дома №№ 21, 22, 24, 25, 26, 27, 28, 29, 30, 35, 36, 37, 38, 43, 44/1, 46/1, 46/2 микрорайона "Шанырак".</w:t>
      </w:r>
    </w:p>
    <w:bookmarkStart w:name="z28" w:id="25"/>
    <w:p>
      <w:pPr>
        <w:spacing w:after="0"/>
        <w:ind w:left="0"/>
        <w:jc w:val="left"/>
      </w:pPr>
      <w:r>
        <w:rPr>
          <w:rFonts w:ascii="Times New Roman"/>
          <w:b/>
          <w:i w:val="false"/>
          <w:color w:val="000000"/>
        </w:rPr>
        <w:t xml:space="preserve"> Избирательный участок № 91</w:t>
      </w:r>
    </w:p>
    <w:bookmarkEnd w:id="25"/>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микрорайон "Шанырак", государственное учреждение "Средняя школа № 3 города Жанаозен".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дома №№ 2, 3, 4, 5, 6, 7, 8, 11, 12, 14, 15, 16, 17, 18, 19, 50, 51, 53, 54, 55, 56; улицы Достык, Губкина, Бейбитшилик, Курбанова, Оразакова, Рахмета Отесинова; все жилые дома, расположенные в здании бывшего Мангистауского предприятия электрических сетей микрорайона "Шанырак"; дома №№ с 8 по 61 по улице Абая микрорайона "Шанырак"; дома №№ с 18 по 44 по улице Мунайшы.</w:t>
      </w:r>
    </w:p>
    <w:bookmarkStart w:name="z29" w:id="26"/>
    <w:p>
      <w:pPr>
        <w:spacing w:after="0"/>
        <w:ind w:left="0"/>
        <w:jc w:val="left"/>
      </w:pPr>
      <w:r>
        <w:rPr>
          <w:rFonts w:ascii="Times New Roman"/>
          <w:b/>
          <w:i w:val="false"/>
          <w:color w:val="000000"/>
        </w:rPr>
        <w:t xml:space="preserve"> Избирательный участок № 92</w:t>
      </w:r>
    </w:p>
    <w:bookmarkEnd w:id="26"/>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больничный городок, государственное коммунальное казенное предприятие "Жанаозенская городская поликлиника № 2" Управление здравоохранения Мангистауской области.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стационарные лечебно-профилактические учреждения: центральная городская больница, городской родильный дом, дермато-венерологическое отделение, городская туберкулезная больница, городская детская больница, ТОО "Медицина", ТОО "Медикер", ТОО "Жалымбетов"; изолятор временного содержания при департаменте внутренних дел; войсковая часть 2018 пограничная комендатура расположенные в городе Жанаозен.</w:t>
      </w:r>
    </w:p>
    <w:bookmarkStart w:name="z30" w:id="27"/>
    <w:p>
      <w:pPr>
        <w:spacing w:after="0"/>
        <w:ind w:left="0"/>
        <w:jc w:val="left"/>
      </w:pPr>
      <w:r>
        <w:rPr>
          <w:rFonts w:ascii="Times New Roman"/>
          <w:b/>
          <w:i w:val="false"/>
          <w:color w:val="000000"/>
        </w:rPr>
        <w:t xml:space="preserve"> Избирательный участок № 93</w:t>
      </w:r>
    </w:p>
    <w:bookmarkEnd w:id="2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микрорайон "Шугыла", государственное учреждение "Начальная общеобразовательная школа № 12".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дома №№ 1, 2, 3, 4, 5, 6, 7, 8/9, 10, 11, 12, 13, 14/15, 16/17 микрорайона "Шугыла".</w:t>
      </w:r>
    </w:p>
    <w:bookmarkStart w:name="z31" w:id="28"/>
    <w:p>
      <w:pPr>
        <w:spacing w:after="0"/>
        <w:ind w:left="0"/>
        <w:jc w:val="left"/>
      </w:pPr>
      <w:r>
        <w:rPr>
          <w:rFonts w:ascii="Times New Roman"/>
          <w:b/>
          <w:i w:val="false"/>
          <w:color w:val="000000"/>
        </w:rPr>
        <w:t xml:space="preserve"> Избирательный участок № 94</w:t>
      </w:r>
    </w:p>
    <w:bookmarkEnd w:id="2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микрорайон "Шугыла", государственное коммунальное предприятие на праве хозяйственного ведения "Мангистауский областной медицинский колледж" управления здравоохранения Мангистауской области.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дома №№ 21А, 21Б, 23А, 23Б, 24А, 25, 27, 28, 29, 30, 31, 32, 33, 34, 35 микрорайона "Шугыла".</w:t>
      </w:r>
    </w:p>
    <w:bookmarkStart w:name="z32" w:id="29"/>
    <w:p>
      <w:pPr>
        <w:spacing w:after="0"/>
        <w:ind w:left="0"/>
        <w:jc w:val="left"/>
      </w:pPr>
      <w:r>
        <w:rPr>
          <w:rFonts w:ascii="Times New Roman"/>
          <w:b/>
          <w:i w:val="false"/>
          <w:color w:val="000000"/>
        </w:rPr>
        <w:t xml:space="preserve"> Избирательный участок № 95</w:t>
      </w:r>
    </w:p>
    <w:bookmarkEnd w:id="2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микрорайон "Шугыла", Государственное учреждение "Средняя школа № 2 города Жанаозен"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дома №№ 18/19, 20, 21, 22, 23, 24/26, 36, 37, 38, 40, 42, 43, 44, 45, 46, 47, 48, 49, 50, 51, 52, 53, 54, 55 микрорайона "Шугыла".</w:t>
      </w:r>
    </w:p>
    <w:bookmarkStart w:name="z33" w:id="30"/>
    <w:p>
      <w:pPr>
        <w:spacing w:after="0"/>
        <w:ind w:left="0"/>
        <w:jc w:val="left"/>
      </w:pPr>
      <w:r>
        <w:rPr>
          <w:rFonts w:ascii="Times New Roman"/>
          <w:b/>
          <w:i w:val="false"/>
          <w:color w:val="000000"/>
        </w:rPr>
        <w:t xml:space="preserve"> Избирательный участок № 96</w:t>
      </w:r>
    </w:p>
    <w:bookmarkEnd w:id="3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село Рахат, микрорайон "Рахат", государственное коммунальное казенное предприятие на праве оперативного управление детский сад № 13 "Акмарал" акимата города Жанаозен.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все дома, расположенные в микрорайоне "Рауан"; все дома по улицам Омара Бисалиева, Бокен би, улица № 3, расположенные в районе товарищества с ограниченной ответственностью "Жанаозенский молочный завод" микрорайона "Аксу" села Рахат.</w:t>
      </w:r>
    </w:p>
    <w:bookmarkStart w:name="z34" w:id="31"/>
    <w:p>
      <w:pPr>
        <w:spacing w:after="0"/>
        <w:ind w:left="0"/>
        <w:jc w:val="left"/>
      </w:pPr>
      <w:r>
        <w:rPr>
          <w:rFonts w:ascii="Times New Roman"/>
          <w:b/>
          <w:i w:val="false"/>
          <w:color w:val="000000"/>
        </w:rPr>
        <w:t xml:space="preserve"> Избирательный участок № 97</w:t>
      </w:r>
    </w:p>
    <w:bookmarkEnd w:id="3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село Кызылсай, государственное учреждение "Средняя школа № 4 имени Сугира Бегендикулы города Жанаозен".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все дома, расположенные в селе Кызылсай.</w:t>
      </w:r>
    </w:p>
    <w:bookmarkStart w:name="z35" w:id="32"/>
    <w:p>
      <w:pPr>
        <w:spacing w:after="0"/>
        <w:ind w:left="0"/>
        <w:jc w:val="left"/>
      </w:pPr>
      <w:r>
        <w:rPr>
          <w:rFonts w:ascii="Times New Roman"/>
          <w:b/>
          <w:i w:val="false"/>
          <w:color w:val="000000"/>
        </w:rPr>
        <w:t xml:space="preserve"> Избирательный участок № 98</w:t>
      </w:r>
    </w:p>
    <w:bookmarkEnd w:id="3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микрорайон "Коктем", улица Коскулакова, государственное коммунальное казенное предприятие "Детско-юношеская спортивная школа № 2 города Жанаозен" Управления физической культуры и спорта Мангистауской области.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все дома по улице Нургисы Тлендиева микрорайона "Аксу" села Рахат; все дома по улицам Саяжай, Балауса, Гулдер, Гулмайса, Байшешек микрорайона "Рахат" села Рахат.</w:t>
      </w:r>
    </w:p>
    <w:bookmarkStart w:name="z36" w:id="33"/>
    <w:p>
      <w:pPr>
        <w:spacing w:after="0"/>
        <w:ind w:left="0"/>
        <w:jc w:val="left"/>
      </w:pPr>
      <w:r>
        <w:rPr>
          <w:rFonts w:ascii="Times New Roman"/>
          <w:b/>
          <w:i w:val="false"/>
          <w:color w:val="000000"/>
        </w:rPr>
        <w:t xml:space="preserve"> Избирательный участок № 99</w:t>
      </w:r>
    </w:p>
    <w:bookmarkEnd w:id="3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село Рахат, микрорайон "Аксу", государственное учреждение "Средняя школа № 15" акимата города Жанаозен.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все дома по улице Отепа Балгымбаева; все дома по улицам Жемисти, Лалагул, Алмалы, Кокорай, Самал микрорайона "Рахат" села Рахат.</w:t>
      </w:r>
    </w:p>
    <w:bookmarkStart w:name="z37" w:id="34"/>
    <w:p>
      <w:pPr>
        <w:spacing w:after="0"/>
        <w:ind w:left="0"/>
        <w:jc w:val="left"/>
      </w:pPr>
      <w:r>
        <w:rPr>
          <w:rFonts w:ascii="Times New Roman"/>
          <w:b/>
          <w:i w:val="false"/>
          <w:color w:val="000000"/>
        </w:rPr>
        <w:t xml:space="preserve"> Избирательный участок № 100</w:t>
      </w:r>
    </w:p>
    <w:bookmarkEnd w:id="34"/>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село Рахат, микрорайон "Аксу", государственное учреждение "Средняя школа № 15" акимата города Жанаозен.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все дома по улицам Сандугаш, Кызгалдак микрорайона "Рахат" села Рахат; дома по улице Тукибая Айдарова; все дома по улицам Отепкали Тажигалиева, Абылхайыр хана, Жарылгасына Даутова, Мурата Кайырлиева, Толегена Кагазова, Алексея Павловича Еремина, Маршала Абдыхалыкова микрорайона "Аксу" села Рахат.</w:t>
      </w:r>
    </w:p>
    <w:bookmarkStart w:name="z38" w:id="35"/>
    <w:p>
      <w:pPr>
        <w:spacing w:after="0"/>
        <w:ind w:left="0"/>
        <w:jc w:val="left"/>
      </w:pPr>
      <w:r>
        <w:rPr>
          <w:rFonts w:ascii="Times New Roman"/>
          <w:b/>
          <w:i w:val="false"/>
          <w:color w:val="000000"/>
        </w:rPr>
        <w:t xml:space="preserve"> Избирательный участок № 101</w:t>
      </w:r>
    </w:p>
    <w:bookmarkEnd w:id="3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село Рахат, микрорайон "Аксу", государственное учреждение "Средняя школа № 18 города Жанаозен".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все дома по улицам Ерменбет би, Аккетик, Кызылкум, Мухтара Ауезова, Смагула Сейтказиева, Едилхана Таймасова, Басыгара Турниязулы, микрорайона "Аксу" села Рахат.</w:t>
      </w:r>
    </w:p>
    <w:bookmarkStart w:name="z39" w:id="36"/>
    <w:p>
      <w:pPr>
        <w:spacing w:after="0"/>
        <w:ind w:left="0"/>
        <w:jc w:val="left"/>
      </w:pPr>
      <w:r>
        <w:rPr>
          <w:rFonts w:ascii="Times New Roman"/>
          <w:b/>
          <w:i w:val="false"/>
          <w:color w:val="000000"/>
        </w:rPr>
        <w:t xml:space="preserve"> Избирательный участок № 102</w:t>
      </w:r>
    </w:p>
    <w:bookmarkEnd w:id="3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село Рахат, микрорайон "Аксу", улица № 9в, товарищество с ограниченной ответственностью "Жанаозенский политехнический колледж".</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все дома по улицам Сауыскана, Бауыржана Момышулы, Маната, Жосалы, Устюрт, Женис микрорайона "Аксу" села Рахат.</w:t>
      </w:r>
    </w:p>
    <w:bookmarkStart w:name="z40" w:id="37"/>
    <w:p>
      <w:pPr>
        <w:spacing w:after="0"/>
        <w:ind w:left="0"/>
        <w:jc w:val="left"/>
      </w:pPr>
      <w:r>
        <w:rPr>
          <w:rFonts w:ascii="Times New Roman"/>
          <w:b/>
          <w:i w:val="false"/>
          <w:color w:val="000000"/>
        </w:rPr>
        <w:t xml:space="preserve"> Избирательный участок № 103</w:t>
      </w:r>
    </w:p>
    <w:bookmarkEnd w:id="3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село Рахат, микрорайон "Жулдыз", государственное учреждение "Средняя школа № 21" акимата города Жанаозен.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все дома по улицам микрорайона "Жулдыз" села Рахат.</w:t>
      </w:r>
    </w:p>
    <w:bookmarkStart w:name="z41" w:id="38"/>
    <w:p>
      <w:pPr>
        <w:spacing w:after="0"/>
        <w:ind w:left="0"/>
        <w:jc w:val="left"/>
      </w:pPr>
      <w:r>
        <w:rPr>
          <w:rFonts w:ascii="Times New Roman"/>
          <w:b/>
          <w:i w:val="false"/>
          <w:color w:val="000000"/>
        </w:rPr>
        <w:t xml:space="preserve"> Избирательный участок № 104</w:t>
      </w:r>
    </w:p>
    <w:bookmarkEnd w:id="3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село Рахат, микрорайон "Мерей", коммунальное государственное учреждение "Средняя школа № 9 акимата города Жанаозен".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все дома по улицам Матжан би, Шогыра Болтекулы микрорайона "Аксу" села Рахат; все дома по улицам микрорайона "Мерей" села Рахат; Республиканское государственное учреждение "Воинская часть 5548" Внутренних войск Министерства внутренних дел Республики Казахстан, Воинская часть 61981 Министерства Обороны Республики Казахстан, расположенные в городе Жанаозен; все производственные предприятия, расположенные в промышленной зоне.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