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7c61" w14:textId="1387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24 декабря 2014 года № 35/283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14 декабря 2015 года № 45/373. Зарегистрировано Департаментом юстиции Мангистауской области от 15 декабря 2015 года № 2912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10 декабря 2015 года № 29/427 «О внесении изменений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2909),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Жанаозенского городского маслихата от 24 декабря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35/283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2015-2017 годы» (зарегистрировано в Реестре государственной регистрации нормативных правовых актов за № 2576, опубликовано в газете «Жанаозен» от 14 января 2015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2015-2017 годы, согласно приложению,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16 332 995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11 167 553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63 248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5 038 157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16 436 452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106 095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- 106 095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 – 42,8 процентов;»;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социальный налог – 42,8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социально-экономическое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Байжанов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Жанаозенского городского маслихата (Ермуханов А.)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Мынбай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декабрь 2015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декабря 2015 года № 45/373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10"/>
        <w:gridCol w:w="873"/>
        <w:gridCol w:w="7901"/>
        <w:gridCol w:w="2122"/>
      </w:tblGrid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16 332 995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11 167 553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5 174 839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5 174 839</w:t>
            </w:r>
          </w:p>
        </w:tc>
      </w:tr>
      <w:tr>
        <w:trPr>
          <w:trHeight w:val="1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4 390 060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4 390 060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1 385 283</w:t>
            </w:r>
          </w:p>
        </w:tc>
      </w:tr>
      <w:tr>
        <w:trPr>
          <w:trHeight w:val="1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1 055 005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35 114</w:t>
            </w:r>
          </w:p>
        </w:tc>
      </w:tr>
      <w:tr>
        <w:trPr>
          <w:trHeight w:val="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295 069</w:t>
            </w:r>
          </w:p>
        </w:tc>
      </w:tr>
      <w:tr>
        <w:trPr>
          <w:trHeight w:val="1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194 906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123 381</w:t>
            </w:r>
          </w:p>
        </w:tc>
      </w:tr>
      <w:tr>
        <w:trPr>
          <w:trHeight w:val="4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62 292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8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64 037</w:t>
            </w:r>
          </w:p>
        </w:tc>
      </w:tr>
      <w:tr>
        <w:trPr>
          <w:trHeight w:val="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33 270</w:t>
            </w:r>
          </w:p>
        </w:tc>
      </w:tr>
      <w:tr>
        <w:trPr>
          <w:trHeight w:val="3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1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63 248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53 478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50 504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1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5 038 157</w:t>
            </w:r>
          </w:p>
        </w:tc>
      </w:tr>
      <w:tr>
        <w:trPr>
          <w:trHeight w:val="1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5 038 157</w:t>
            </w:r>
          </w:p>
        </w:tc>
      </w:tr>
      <w:tr>
        <w:trPr>
          <w:trHeight w:val="1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5 038 157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16 436 452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325 087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131 805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127 870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32 026</w:t>
            </w:r>
          </w:p>
        </w:tc>
      </w:tr>
      <w:tr>
        <w:trPr>
          <w:trHeight w:val="30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32 026</w:t>
            </w:r>
          </w:p>
        </w:tc>
      </w:tr>
      <w:tr>
        <w:trPr>
          <w:trHeight w:val="4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29 558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5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</w:p>
        </w:tc>
      </w:tr>
      <w:tr>
        <w:trPr>
          <w:trHeight w:val="4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19 886</w:t>
            </w:r>
          </w:p>
        </w:tc>
      </w:tr>
      <w:tr>
        <w:trPr>
          <w:trHeight w:val="5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</w:t>
            </w:r>
          </w:p>
        </w:tc>
      </w:tr>
      <w:tr>
        <w:trPr>
          <w:trHeight w:val="3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</w:p>
        </w:tc>
      </w:tr>
      <w:tr>
        <w:trPr>
          <w:trHeight w:val="6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</w:p>
        </w:tc>
      </w:tr>
      <w:tr>
        <w:trPr>
          <w:trHeight w:val="6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8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35 384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29 309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</w:p>
        </w:tc>
      </w:tr>
      <w:tr>
        <w:trPr>
          <w:trHeight w:val="1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18 625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18 625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18 625</w:t>
            </w:r>
          </w:p>
        </w:tc>
      </w:tr>
      <w:tr>
        <w:trPr>
          <w:trHeight w:val="4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56 507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45 835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45 835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6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8 103 746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178 272</w:t>
            </w:r>
          </w:p>
        </w:tc>
      </w:tr>
      <w:tr>
        <w:trPr>
          <w:trHeight w:val="3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178 272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90 839</w:t>
            </w:r>
          </w:p>
        </w:tc>
      </w:tr>
      <w:tr>
        <w:trPr>
          <w:trHeight w:val="4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87 433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47 141</w:t>
            </w:r>
          </w:p>
        </w:tc>
      </w:tr>
      <w:tr>
        <w:trPr>
          <w:trHeight w:val="4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47 141</w:t>
            </w:r>
          </w:p>
        </w:tc>
      </w:tr>
      <w:tr>
        <w:trPr>
          <w:trHeight w:val="4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42 641</w:t>
            </w:r>
          </w:p>
        </w:tc>
      </w:tr>
      <w:tr>
        <w:trPr>
          <w:trHeight w:val="4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176 340</w:t>
            </w:r>
          </w:p>
        </w:tc>
      </w:tr>
      <w:tr>
        <w:trPr>
          <w:trHeight w:val="4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176 340</w:t>
            </w:r>
          </w:p>
        </w:tc>
      </w:tr>
      <w:tr>
        <w:trPr>
          <w:trHeight w:val="4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176 340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5 574 322</w:t>
            </w:r>
          </w:p>
        </w:tc>
      </w:tr>
      <w:tr>
        <w:trPr>
          <w:trHeight w:val="4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38 057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3 865 911</w:t>
            </w:r>
          </w:p>
        </w:tc>
      </w:tr>
      <w:tr>
        <w:trPr>
          <w:trHeight w:val="8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121 630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173 266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448 693</w:t>
            </w:r>
          </w:p>
        </w:tc>
      </w:tr>
      <w:tr>
        <w:trPr>
          <w:trHeight w:val="8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23 586</w:t>
            </w:r>
          </w:p>
        </w:tc>
      </w:tr>
      <w:tr>
        <w:trPr>
          <w:trHeight w:val="8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5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587 188</w:t>
            </w:r>
          </w:p>
        </w:tc>
      </w:tr>
      <w:tr>
        <w:trPr>
          <w:trHeight w:val="4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315 693</w:t>
            </w:r>
          </w:p>
        </w:tc>
      </w:tr>
      <w:tr>
        <w:trPr>
          <w:trHeight w:val="5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133 931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133 931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1 993 740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1 993 740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956 334</w:t>
            </w:r>
          </w:p>
        </w:tc>
      </w:tr>
      <w:tr>
        <w:trPr>
          <w:trHeight w:val="3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948 225</w:t>
            </w:r>
          </w:p>
        </w:tc>
      </w:tr>
      <w:tr>
        <w:trPr>
          <w:trHeight w:val="6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58 694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345 676</w:t>
            </w:r>
          </w:p>
        </w:tc>
      </w:tr>
      <w:tr>
        <w:trPr>
          <w:trHeight w:val="9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407 009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22 088</w:t>
            </w:r>
          </w:p>
        </w:tc>
      </w:tr>
      <w:tr>
        <w:trPr>
          <w:trHeight w:val="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9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4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</w:t>
            </w:r>
          </w:p>
        </w:tc>
      </w:tr>
      <w:tr>
        <w:trPr>
          <w:trHeight w:val="1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4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3 852 824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60 827</w:t>
            </w:r>
          </w:p>
        </w:tc>
      </w:tr>
      <w:tr>
        <w:trPr>
          <w:trHeight w:val="4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60 827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20 936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27 943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37 734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37 734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20 863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160 529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160 529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79 529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2 186 100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425 135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199 155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99 784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1 462 026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1 407 634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45 581</w:t>
            </w:r>
          </w:p>
        </w:tc>
      </w:tr>
      <w:tr>
        <w:trPr>
          <w:trHeight w:val="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793 244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111 402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356 164</w:t>
            </w:r>
          </w:p>
        </w:tc>
      </w:tr>
      <w:tr>
        <w:trPr>
          <w:trHeight w:val="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380 257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4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4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163 480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23 907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104 634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61 614</w:t>
            </w:r>
          </w:p>
        </w:tc>
      </w:tr>
      <w:tr>
        <w:trPr>
          <w:trHeight w:val="7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27 698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100 255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59 380</w:t>
            </w:r>
          </w:p>
        </w:tc>
      </w:tr>
      <w:tr>
        <w:trPr>
          <w:trHeight w:val="4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11 646</w:t>
            </w:r>
          </w:p>
        </w:tc>
      </w:tr>
      <w:tr>
        <w:trPr>
          <w:trHeight w:val="6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20 642</w:t>
            </w:r>
          </w:p>
        </w:tc>
      </w:tr>
      <w:tr>
        <w:trPr>
          <w:trHeight w:val="1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565 416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565 416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565 416</w:t>
            </w:r>
          </w:p>
        </w:tc>
      </w:tr>
      <w:tr>
        <w:trPr>
          <w:trHeight w:val="8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49 285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26 807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</w:t>
            </w:r>
          </w:p>
        </w:tc>
      </w:tr>
      <w:tr>
        <w:trPr>
          <w:trHeight w:val="4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4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36 153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</w:p>
        </w:tc>
      </w:tr>
      <w:tr>
        <w:trPr>
          <w:trHeight w:val="4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</w:p>
        </w:tc>
      </w:tr>
      <w:tr>
        <w:trPr>
          <w:trHeight w:val="4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4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853 116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853 116</w:t>
            </w:r>
          </w:p>
        </w:tc>
      </w:tr>
      <w:tr>
        <w:trPr>
          <w:trHeight w:val="4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769 883</w:t>
            </w:r>
          </w:p>
        </w:tc>
      </w:tr>
      <w:tr>
        <w:trPr>
          <w:trHeight w:val="1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69 851</w:t>
            </w:r>
          </w:p>
        </w:tc>
      </w:tr>
      <w:tr>
        <w:trPr>
          <w:trHeight w:val="1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1 233 525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5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5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187 936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187 936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170 442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16 781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112 386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805 206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521 490</w:t>
            </w:r>
          </w:p>
        </w:tc>
      </w:tr>
      <w:tr>
        <w:trPr>
          <w:trHeight w:val="1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283 716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4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-106 095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106 095</w:t>
            </w:r>
          </w:p>
        </w:tc>
      </w:tr>
      <w:tr>
        <w:trPr>
          <w:trHeight w:val="2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