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615aa" w14:textId="16615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общественных работ для отбывания наказания в виде привлечения к общественным работам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30 ноября 2015 года № 876. Зарегистрировано Департаментом юстиции Мангистауской области от 24 декабря 2015 года № 2919. Утратило силу постановлением акимата города Жанаозен Мангистауской области от 18 июня 2020 года № 347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18.06.2020 </w:t>
      </w:r>
      <w:r>
        <w:rPr>
          <w:rFonts w:ascii="Times New Roman"/>
          <w:b w:val="false"/>
          <w:i w:val="false"/>
          <w:color w:val="ff0000"/>
          <w:sz w:val="28"/>
        </w:rPr>
        <w:t>№ 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2014 года,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отбывания наказания в виде привлечения к общественным работам, видами бесплатных общественных полезных работ, не требующих определенной квалификации определить работы благоустройства и санитарной очистки улиц и микрорайонов в сфере жилищно-коммунального хозяйства, санитарная очистка дорог местного значения в сфере дорожного хозяйства и работы по посадке и ухаживанию саженцев, по ухаживанию многолетних насаждении в сфере озеленения, осуществляемые в общественных местах в черте города, по месту жительства осужденного лица.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государственных учреждении "Жанаозенский городской отдел жилищно-коммунального хозяйства и жилищной инспекции", "Жанаозенский городской отдел пассажирского транспорта и автомобильных дорог" и акимам аулов Тенге, Кызылсай, Рахат: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отбывание наказания в виде привлечения к общественным работам по месту жительства осужденного в объектах жилищно-коммунальных, озеленительных, дорожных хозяйств.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"Жанаозенский городской отдел жилищно-коммунального хозяйства и жилищной инспекции" (Суюндыков А):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Калдыгул. С. С.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Абилов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отдела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пассажирского транспорта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автомобильных дорог"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Шаудирбаев Т.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"Жанаозенский городской отдел жилищно-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коммунального хозяйства и жилищной инспекции"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Суюндыков А.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аула Кызылсай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Акбердиев С.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Временно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 аула Рахат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Орынбаева У.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 аула Тенге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Максимов У.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ноябрь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