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8bfb" w14:textId="e378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бесплатного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02 марта 2015 года № 38. Зарегистрировано Департаментом юстиции Мангистауской области от 06 марта 2015 года № 2627. Утратило силу постановлением акимата Бейнеуского района Мангистауской области от 14 сентября 2020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Указом Президента Республики Казахстан "О назначении внеочередных выборов Президента Республики Казахстан" от 25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1018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места для бесплатного размещения агитационных печатных материалов для всех кандидатов в Президенты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акимам сел, сельских округов Бейнеуского района в срок до 26 марта 2015 года оснащение мест для бесплатного размещения агитационных печатных материалов для всех кандидатов в Президенты Республики Казахстан стендами, щитами, тумбами.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Бейнеуского района" (У.Амирханова)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районного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Бейнеуского района К.Машырыкова.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Б.Азирханов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Бейнеуской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Аймагамбет Куланда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марта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от 2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бесплатного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Бейнеу - возле зданий филиала Народного банка и центральной районной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Боранкул - возле центрального рынка и здания сельского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Есет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Акжигит - возле здания, где расположено аппарат акима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Сарга - возле здания сельского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Турыш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Сынгырлау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Сам - возле здания отделения сельской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Толеп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Ногайты - возле здания сельского медицинского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Тажен - возле здания сельского медицинского пункта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