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901a" w14:textId="2c89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некоторых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Бейнеуского района от 02 февраля 2015 года № 8. Зарегистрировано Департаментом юстиции Мангистауской области от 06 марта 2015 года № 2628. Утратило силу постановлением акимата Бейнеуского района Мангистауской области от 24 мая 2016 года № 77</w:t>
      </w:r>
    </w:p>
    <w:p>
      <w:pPr>
        <w:spacing w:after="0"/>
        <w:ind w:left="0"/>
        <w:jc w:val="left"/>
      </w:pPr>
      <w:r>
        <w:rPr>
          <w:rFonts w:ascii="Times New Roman"/>
          <w:b w:val="false"/>
          <w:i w:val="false"/>
          <w:color w:val="ff0000"/>
          <w:sz w:val="28"/>
        </w:rPr>
        <w:t xml:space="preserve">      Сноска. Утратило силу постановлением акимата Бейнеуского района Мангистауской области от 24.05.2016 </w:t>
      </w:r>
      <w:r>
        <w:rPr>
          <w:rFonts w:ascii="Times New Roman"/>
          <w:b w:val="false"/>
          <w:i w:val="false"/>
          <w:color w:val="ff0000"/>
          <w:sz w:val="28"/>
        </w:rPr>
        <w:t>№ 77</w:t>
      </w:r>
      <w:r>
        <w:rPr>
          <w:rFonts w:ascii="Times New Roman"/>
          <w:b w:val="false"/>
          <w:i w:val="false"/>
          <w:color w:val="ff0000"/>
          <w:sz w:val="28"/>
        </w:rPr>
        <w:t xml:space="preserve"> (вводится в действие со дня принятия)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Бейнеуского района </w:t>
      </w:r>
      <w:r>
        <w:rPr>
          <w:rFonts w:ascii="Times New Roman"/>
          <w:b/>
          <w:i w:val="false"/>
          <w:color w:val="000000"/>
          <w:sz w:val="28"/>
        </w:rPr>
        <w:t>ПОСТАНОВЛЯЕТ:</w:t>
      </w:r>
      <w:r>
        <w:br/>
      </w:r>
      <w:r>
        <w:rPr>
          <w:rFonts w:ascii="Times New Roman"/>
          <w:b w:val="false"/>
          <w:i w:val="false"/>
          <w:color w:val="000000"/>
          <w:sz w:val="28"/>
        </w:rPr>
        <w:t>
      1. Утвердить:</w:t>
      </w:r>
      <w:r>
        <w:br/>
      </w:r>
      <w:r>
        <w:rPr>
          <w:rFonts w:ascii="Times New Roman"/>
          <w:b w:val="false"/>
          <w:i w:val="false"/>
          <w:color w:val="000000"/>
          <w:sz w:val="28"/>
        </w:rPr>
        <w:t>
      Положение государственного учреждения "Бейнеуский районный отдел регистрации актов гражданского состояния"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Положение государственного учреждения "Бейнеуский районный отдел строительства"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Положение государственного учреждения "Бейнеуский районный отдел культуры, физической культуры и спорта"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Положение государственного учреждения "Бейнеуский районный отдел архитектуры и градостроительства"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Положение государственного учреждения "Бейнеуский районный отдел внутренней политики и развития языков" (</w:t>
      </w:r>
      <w:r>
        <w:rPr>
          <w:rFonts w:ascii="Times New Roman"/>
          <w:b w:val="false"/>
          <w:i w:val="false"/>
          <w:color w:val="000000"/>
          <w:sz w:val="28"/>
        </w:rPr>
        <w:t>приложение 5</w:t>
      </w:r>
      <w:r>
        <w:rPr>
          <w:rFonts w:ascii="Times New Roman"/>
          <w:b w:val="false"/>
          <w:i w:val="false"/>
          <w:color w:val="000000"/>
          <w:sz w:val="28"/>
        </w:rPr>
        <w:t>).</w:t>
      </w:r>
      <w:r>
        <w:br/>
      </w:r>
      <w:r>
        <w:rPr>
          <w:rFonts w:ascii="Times New Roman"/>
          <w:b w:val="false"/>
          <w:i w:val="false"/>
          <w:color w:val="000000"/>
          <w:sz w:val="28"/>
        </w:rPr>
        <w:t>
      2. Государственному учреждению "Аппарат акима Бейнеуского района" (далее – аппарат) обеспечить официальное опубликование настоящего постановления в информационно – правовой системе "Әділет" и в средствах массовой информации, размещение на интернет – ресурсе районного акимата.</w:t>
      </w:r>
      <w:r>
        <w:br/>
      </w:r>
      <w:r>
        <w:rPr>
          <w:rFonts w:ascii="Times New Roman"/>
          <w:b w:val="false"/>
          <w:i w:val="false"/>
          <w:color w:val="000000"/>
          <w:sz w:val="28"/>
        </w:rPr>
        <w:t>
      3. Контроль за исполнением настоящего постановления возложить на руководителя аппарата У.Амирханову.</w:t>
      </w:r>
      <w:r>
        <w:br/>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Б.Азирханов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Бейнеуского района № 8</w:t>
            </w:r>
            <w:r>
              <w:br/>
            </w:r>
            <w:r>
              <w:rPr>
                <w:rFonts w:ascii="Times New Roman"/>
                <w:b w:val="false"/>
                <w:i w:val="false"/>
                <w:color w:val="000000"/>
                <w:sz w:val="20"/>
              </w:rPr>
              <w:t>от 2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"Бейнеуский районный отдел регистрации актов гражданского состояния"</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"Бейнеуский районный отдел регистрации актов гражданского состояния" является государственным органом Республики Казахстан, осуществляющим государственную регистрацию актов гражданского состояния.</w:t>
      </w:r>
      <w:r>
        <w:br/>
      </w:r>
      <w:r>
        <w:rPr>
          <w:rFonts w:ascii="Times New Roman"/>
          <w:b w:val="false"/>
          <w:i w:val="false"/>
          <w:color w:val="000000"/>
          <w:sz w:val="28"/>
        </w:rPr>
        <w:t>
      2. Государственное учреждение "Бейнеуский районный отдел регистрации актов гражданского состояния"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"Бейнеуский районный отдел регистрации актов гражданского состояния"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"Бейнеуский районный отдел регистрации актов гражданского состояния"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"Бейнеуский районный отдел регистрации актов гражданского состояния"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Государственное учреждение "Бейнеуский районный отдел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"Бейнеу аудандық азаматтық хал актілерін тіркеу бөлімі"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государственного учреждения "Бейнеуский районный отдел регистрации актов гражданского состояния" утверждаются в соответствии с действующим законодательством.</w:t>
      </w:r>
      <w:r>
        <w:br/>
      </w:r>
      <w:r>
        <w:rPr>
          <w:rFonts w:ascii="Times New Roman"/>
          <w:b w:val="false"/>
          <w:i w:val="false"/>
          <w:color w:val="000000"/>
          <w:sz w:val="28"/>
        </w:rPr>
        <w:t>
      8. Местонахождение юридического лица: 130100, Республика Казахстан, Мангистауская область, Бейнеуский район, село Бейнеу, здание "Ұстаздар үйі".</w:t>
      </w:r>
      <w:r>
        <w:br/>
      </w:r>
      <w:r>
        <w:rPr>
          <w:rFonts w:ascii="Times New Roman"/>
          <w:b w:val="false"/>
          <w:i w:val="false"/>
          <w:color w:val="000000"/>
          <w:sz w:val="28"/>
        </w:rPr>
        <w:t>
      9. Полное наименование государственного органа – государственное учреждение "Бейнеуский районный отдел регистрации актов гражданского состояния".</w:t>
      </w:r>
      <w:r>
        <w:br/>
      </w:r>
      <w:r>
        <w:rPr>
          <w:rFonts w:ascii="Times New Roman"/>
          <w:b w:val="false"/>
          <w:i w:val="false"/>
          <w:color w:val="000000"/>
          <w:sz w:val="28"/>
        </w:rPr>
        <w:t>
      10. Учредителем государственного учреждения "Бейнеуский районный отдел регистрации актов гражданского состояния" является акимат Бейнеуского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12. Финансирование деятельности государственного учреждения "Бейнеуский районный отдел регистрации актов гражданского состояния" осуществляется из местного бюджета.</w:t>
      </w:r>
      <w:r>
        <w:br/>
      </w:r>
      <w:r>
        <w:rPr>
          <w:rFonts w:ascii="Times New Roman"/>
          <w:b w:val="false"/>
          <w:i w:val="false"/>
          <w:color w:val="000000"/>
          <w:sz w:val="28"/>
        </w:rPr>
        <w:t>
      13. Государственному учреждению "Бейнеуский районный отдел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Если государственному учреждению "Бейнеуский районный отдел регистрации актов гражданского состояния"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14. Режим работы государственного учреждения "Бейнеуский районный отдел регистрации актов гражданского состояния" определяется государственным учреждением "Бейнеуский районный отдел регистрации актов гражданского состояния"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"Бейнеуский районный отдел регистрации актов гражданского состояния"</w:t>
      </w:r>
    </w:p>
    <w:p>
      <w:pPr>
        <w:spacing w:after="0"/>
        <w:ind w:left="0"/>
        <w:jc w:val="left"/>
      </w:pPr>
      <w:r>
        <w:rPr>
          <w:rFonts w:ascii="Times New Roman"/>
          <w:b w:val="false"/>
          <w:i w:val="false"/>
          <w:color w:val="000000"/>
          <w:sz w:val="28"/>
        </w:rPr>
        <w:t>      15.Миссия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Проведение государственной политики в сфере государственной защиты брака (супружества) и семьи, материнства, отцовства и детства.</w:t>
      </w:r>
      <w:r>
        <w:br/>
      </w:r>
      <w:r>
        <w:rPr>
          <w:rFonts w:ascii="Times New Roman"/>
          <w:b w:val="false"/>
          <w:i w:val="false"/>
          <w:color w:val="000000"/>
          <w:sz w:val="28"/>
        </w:rPr>
        <w:t>
      16. Основные задачи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государственная регистрация актов гражданского состояния;</w:t>
      </w:r>
      <w:r>
        <w:br/>
      </w:r>
      <w:r>
        <w:rPr>
          <w:rFonts w:ascii="Times New Roman"/>
          <w:b w:val="false"/>
          <w:i w:val="false"/>
          <w:color w:val="000000"/>
          <w:sz w:val="28"/>
        </w:rPr>
        <w:t>
      ведение информационной системы записей актов гражданского состояния;</w:t>
      </w:r>
      <w:r>
        <w:br/>
      </w:r>
      <w:r>
        <w:rPr>
          <w:rFonts w:ascii="Times New Roman"/>
          <w:b w:val="false"/>
          <w:i w:val="false"/>
          <w:color w:val="000000"/>
          <w:sz w:val="28"/>
        </w:rPr>
        <w:t>
      оказание информационных услуг по государственной регистрации актов гражданского состояния.</w:t>
      </w:r>
      <w:r>
        <w:br/>
      </w:r>
      <w:r>
        <w:rPr>
          <w:rFonts w:ascii="Times New Roman"/>
          <w:b w:val="false"/>
          <w:i w:val="false"/>
          <w:color w:val="000000"/>
          <w:sz w:val="28"/>
        </w:rPr>
        <w:t>
      17. Функции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r>
        <w:br/>
      </w: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6) восстановление записей актов гражданского состояния;</w:t>
      </w:r>
      <w:r>
        <w:br/>
      </w: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Государственное учреждение "Бейнеуский районный отдел регистрации актов гражданского состояния" осуществляет иные функций, предусмотренные законодательством Республики Казахстан.</w:t>
      </w:r>
      <w:r>
        <w:br/>
      </w:r>
      <w:r>
        <w:rPr>
          <w:rFonts w:ascii="Times New Roman"/>
          <w:b w:val="false"/>
          <w:i w:val="false"/>
          <w:color w:val="000000"/>
          <w:sz w:val="28"/>
        </w:rPr>
        <w:t>
      18. Права и обязанности:</w:t>
      </w:r>
      <w:r>
        <w:br/>
      </w:r>
      <w:r>
        <w:rPr>
          <w:rFonts w:ascii="Times New Roman"/>
          <w:b w:val="false"/>
          <w:i w:val="false"/>
          <w:color w:val="000000"/>
          <w:sz w:val="28"/>
        </w:rPr>
        <w:t>
      государственное учреждение "Бейнеуский районный отдел регистрации актов гражданского состояния" имеет права:</w:t>
      </w:r>
      <w:r>
        <w:br/>
      </w:r>
      <w:r>
        <w:rPr>
          <w:rFonts w:ascii="Times New Roman"/>
          <w:b w:val="false"/>
          <w:i w:val="false"/>
          <w:color w:val="000000"/>
          <w:sz w:val="28"/>
        </w:rPr>
        <w:t>
      1) приобретать и осуществлять имущественные и личные неимущественные права;</w:t>
      </w:r>
      <w:r>
        <w:br/>
      </w:r>
      <w:r>
        <w:rPr>
          <w:rFonts w:ascii="Times New Roman"/>
          <w:b w:val="false"/>
          <w:i w:val="false"/>
          <w:color w:val="000000"/>
          <w:sz w:val="28"/>
        </w:rPr>
        <w:t>
      2) использовать средства на осуществление предусмотренных в настоящем положении целей;</w:t>
      </w:r>
      <w:r>
        <w:br/>
      </w:r>
      <w:r>
        <w:rPr>
          <w:rFonts w:ascii="Times New Roman"/>
          <w:b w:val="false"/>
          <w:i w:val="false"/>
          <w:color w:val="000000"/>
          <w:sz w:val="28"/>
        </w:rPr>
        <w:t>
      3) быть истцом и ответчиком в суде;</w:t>
      </w:r>
      <w:r>
        <w:br/>
      </w:r>
      <w:r>
        <w:rPr>
          <w:rFonts w:ascii="Times New Roman"/>
          <w:b w:val="false"/>
          <w:i w:val="false"/>
          <w:color w:val="000000"/>
          <w:sz w:val="28"/>
        </w:rPr>
        <w:t>
      4) осуществлять иные права, не противоречащие законодательству Республики Казахстан.</w:t>
      </w:r>
      <w:r>
        <w:br/>
      </w:r>
      <w:r>
        <w:rPr>
          <w:rFonts w:ascii="Times New Roman"/>
          <w:b w:val="false"/>
          <w:i w:val="false"/>
          <w:color w:val="000000"/>
          <w:sz w:val="28"/>
        </w:rPr>
        <w:t>
      Государственное учреждение "Бейнеуский районный отдел регистрации актов гражданского состояния" обязано:</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в установленном порядке уплачивать налоги и другие обязательные платежи в бюджет;</w:t>
      </w:r>
      <w:r>
        <w:br/>
      </w:r>
      <w:r>
        <w:rPr>
          <w:rFonts w:ascii="Times New Roman"/>
          <w:b w:val="false"/>
          <w:i w:val="false"/>
          <w:color w:val="000000"/>
          <w:sz w:val="28"/>
        </w:rPr>
        <w:t>
      3)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учреждения "Бейнеуский районный отдел регистрации актов гражданского состояния"</w:t>
      </w:r>
    </w:p>
    <w:p>
      <w:pPr>
        <w:spacing w:after="0"/>
        <w:ind w:left="0"/>
        <w:jc w:val="left"/>
      </w:pPr>
      <w:r>
        <w:rPr>
          <w:rFonts w:ascii="Times New Roman"/>
          <w:b w:val="false"/>
          <w:i w:val="false"/>
          <w:color w:val="000000"/>
          <w:sz w:val="28"/>
        </w:rPr>
        <w:t>      19. Руководство государственным учреждением "Бейнеуский районный отдел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государственное учреждение "Бейнеуский районный отдел регистрации актов гражданского состояния" задач и осуществление им своих функций.</w:t>
      </w:r>
      <w:r>
        <w:br/>
      </w:r>
      <w:r>
        <w:rPr>
          <w:rFonts w:ascii="Times New Roman"/>
          <w:b w:val="false"/>
          <w:i w:val="false"/>
          <w:color w:val="000000"/>
          <w:sz w:val="28"/>
        </w:rPr>
        <w:t>
      20. Первого руководителя государственного учреждения "Бейнеуский районный отдел регистрации актов гражданского состояния" назначает на должность и освобождает от должности аким Бейнеуского района в соответствий с законодательством Республики Казахстан.</w:t>
      </w:r>
      <w:r>
        <w:br/>
      </w:r>
      <w:r>
        <w:rPr>
          <w:rFonts w:ascii="Times New Roman"/>
          <w:b w:val="false"/>
          <w:i w:val="false"/>
          <w:color w:val="000000"/>
          <w:sz w:val="28"/>
        </w:rPr>
        <w:t>
      21. Полномочия первого руководителя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1) определяет обязанности работников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3) в установленном законодательством порядке осуществляет поощрение работников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4) в установленном законодательством порядке налагает дисциплинарные взыскания на работников государственного учреждения "Бейнеуский районный отдел регистрации актов гражданского состояния";</w:t>
      </w:r>
      <w:r>
        <w:br/>
      </w:r>
      <w:r>
        <w:rPr>
          <w:rFonts w:ascii="Times New Roman"/>
          <w:b w:val="false"/>
          <w:i w:val="false"/>
          <w:color w:val="000000"/>
          <w:sz w:val="28"/>
        </w:rPr>
        <w:t>
      5) в пределах своей компетенции издает обязательные для исполнения работниками государственного учреждения "Бейнеуский районный отдел регистрации актов гражданского состояния" приказы, дает указания, подписывает служебную документацию;</w:t>
      </w:r>
      <w:r>
        <w:br/>
      </w:r>
      <w:r>
        <w:rPr>
          <w:rFonts w:ascii="Times New Roman"/>
          <w:b w:val="false"/>
          <w:i w:val="false"/>
          <w:color w:val="000000"/>
          <w:sz w:val="28"/>
        </w:rPr>
        <w:t>
      6) представляет интересы государственного учреждения "Бейнеуский районный отдел регистрации актов гражданского состояния" во взаимоотношениях с государственными органами, организациями и гражданами.</w:t>
      </w:r>
      <w:r>
        <w:br/>
      </w:r>
      <w:r>
        <w:rPr>
          <w:rFonts w:ascii="Times New Roman"/>
          <w:b w:val="false"/>
          <w:i w:val="false"/>
          <w:color w:val="000000"/>
          <w:sz w:val="28"/>
        </w:rPr>
        <w:t>
      Первый руководитель государственного учреждения "Бейнеуский районный отдел регистрации актов гражданского состояния" несет персональную ответственность за организацию противодействия коррупции в государственном учреждении "Бейнеуский районный отдел регистрации актов гражданского состояния".</w:t>
      </w:r>
      <w:r>
        <w:br/>
      </w:r>
      <w:r>
        <w:rPr>
          <w:rFonts w:ascii="Times New Roman"/>
          <w:b w:val="false"/>
          <w:i w:val="false"/>
          <w:color w:val="000000"/>
          <w:sz w:val="28"/>
        </w:rPr>
        <w:t>
      К ведению первого руководителя государственного учреждения "Бейнеуский районный отдел регистрации актов гражданского состояния"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"Бейнеуский районный отдел регистрации актов гражданского состояния"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"Бейнеуский районный отдел регистрации актов гражданского состояния"</w:t>
      </w:r>
    </w:p>
    <w:p>
      <w:pPr>
        <w:spacing w:after="0"/>
        <w:ind w:left="0"/>
        <w:jc w:val="left"/>
      </w:pPr>
      <w:r>
        <w:rPr>
          <w:rFonts w:ascii="Times New Roman"/>
          <w:b w:val="false"/>
          <w:i w:val="false"/>
          <w:color w:val="000000"/>
          <w:sz w:val="28"/>
        </w:rPr>
        <w:t>      22. Государственное учреждение "Бейнеуский районный отдел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"Бейнеуский районный отдел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государственным учреждением "Бейнеуский районный отдел регистрации актов гражданского состояния" относится к коммунальной собственности.</w:t>
      </w:r>
      <w:r>
        <w:br/>
      </w:r>
      <w:r>
        <w:rPr>
          <w:rFonts w:ascii="Times New Roman"/>
          <w:b w:val="false"/>
          <w:i w:val="false"/>
          <w:color w:val="000000"/>
          <w:sz w:val="28"/>
        </w:rPr>
        <w:t>
      24. Государственное учреждение "Бейнеуский районный отдел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w:t>
      </w:r>
    </w:p>
    <w:p>
      <w:pPr>
        <w:spacing w:after="0"/>
        <w:ind w:left="0"/>
        <w:jc w:val="left"/>
      </w:pPr>
      <w:r>
        <w:rPr>
          <w:rFonts w:ascii="Times New Roman"/>
          <w:b w:val="false"/>
          <w:i w:val="false"/>
          <w:color w:val="000000"/>
          <w:sz w:val="28"/>
        </w:rPr>
        <w:t>      25. Внесение изменений и дополнений в Положение производится постановлением акимата Бейнеуского района.</w:t>
      </w:r>
      <w:r>
        <w:br/>
      </w:r>
      <w:r>
        <w:rPr>
          <w:rFonts w:ascii="Times New Roman"/>
          <w:b w:val="false"/>
          <w:i w:val="false"/>
          <w:color w:val="000000"/>
          <w:sz w:val="28"/>
        </w:rPr>
        <w:t>
      Внесенные изменения и дополнения в Положение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"Бейнеуский районный отдел регистрации актов гражданского состояния"</w:t>
      </w:r>
    </w:p>
    <w:p>
      <w:pPr>
        <w:spacing w:after="0"/>
        <w:ind w:left="0"/>
        <w:jc w:val="left"/>
      </w:pPr>
      <w:r>
        <w:rPr>
          <w:rFonts w:ascii="Times New Roman"/>
          <w:b w:val="false"/>
          <w:i w:val="false"/>
          <w:color w:val="000000"/>
          <w:sz w:val="28"/>
        </w:rPr>
        <w:t>      27. Реорганизация и ликвидация государственного учреждения "Бейнеуский районный отдел регистрации актов гражданского состояния"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Бейнеуского района № 8</w:t>
            </w:r>
            <w:r>
              <w:br/>
            </w:r>
            <w:r>
              <w:rPr>
                <w:rFonts w:ascii="Times New Roman"/>
                <w:b w:val="false"/>
                <w:i w:val="false"/>
                <w:color w:val="000000"/>
                <w:sz w:val="20"/>
              </w:rPr>
              <w:t>от 2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Государственное учреждение "Бейнеуский районный отдел строительства"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"Бейнеуский районный отдел строительства" является государственным органом, осуществляющим руководство в сфере строительства.</w:t>
      </w:r>
      <w:r>
        <w:br/>
      </w:r>
      <w:r>
        <w:rPr>
          <w:rFonts w:ascii="Times New Roman"/>
          <w:b w:val="false"/>
          <w:i w:val="false"/>
          <w:color w:val="000000"/>
          <w:sz w:val="28"/>
        </w:rPr>
        <w:t>
      2. Государственное учреждение "Бейнеуский районный отдел строительства"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"Бейнеуский районный отдел строительства"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"Бейнеуский районный отдел строительства"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"Бейнеуский районный отдел строительства"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Государственное учреждение "Бейнеуский районный отдел строительства"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"Бейнеуский районный отдел строительства"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государственного учреждения "Бейнеуский районный отдел строительства" утверждаются в соответствии с действующим законодательством.</w:t>
      </w:r>
      <w:r>
        <w:br/>
      </w:r>
      <w:r>
        <w:rPr>
          <w:rFonts w:ascii="Times New Roman"/>
          <w:b w:val="false"/>
          <w:i w:val="false"/>
          <w:color w:val="000000"/>
          <w:sz w:val="28"/>
        </w:rPr>
        <w:t>
      8. Местонахождение юридического лица: 130100, Республика Казахстан, Мангистауская область, Бейнеуский район, село Бейнеу, улица Д.Тәжіұлы, здание районного акимата.</w:t>
      </w:r>
      <w:r>
        <w:br/>
      </w:r>
      <w:r>
        <w:rPr>
          <w:rFonts w:ascii="Times New Roman"/>
          <w:b w:val="false"/>
          <w:i w:val="false"/>
          <w:color w:val="000000"/>
          <w:sz w:val="28"/>
        </w:rPr>
        <w:t>
      9. Полное наименование государственного органа - государственное учреждение "Бейнеуский районный отдел строительства".</w:t>
      </w:r>
      <w:r>
        <w:br/>
      </w:r>
      <w:r>
        <w:rPr>
          <w:rFonts w:ascii="Times New Roman"/>
          <w:b w:val="false"/>
          <w:i w:val="false"/>
          <w:color w:val="000000"/>
          <w:sz w:val="28"/>
        </w:rPr>
        <w:t>
      10. Учредителем государственного учреждения "Бейнеуский районный отдел строительства" является акимат Бейнеуского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"Бейнеуский районный отдел строительства".</w:t>
      </w:r>
      <w:r>
        <w:br/>
      </w:r>
      <w:r>
        <w:rPr>
          <w:rFonts w:ascii="Times New Roman"/>
          <w:b w:val="false"/>
          <w:i w:val="false"/>
          <w:color w:val="000000"/>
          <w:sz w:val="28"/>
        </w:rPr>
        <w:t>
      12. Финансирование деятельности государственного учреждения "Бейнеуский районный отдел строительства" осуществляется из местного бюджета.</w:t>
      </w:r>
      <w:r>
        <w:br/>
      </w:r>
      <w:r>
        <w:rPr>
          <w:rFonts w:ascii="Times New Roman"/>
          <w:b w:val="false"/>
          <w:i w:val="false"/>
          <w:color w:val="000000"/>
          <w:sz w:val="28"/>
        </w:rPr>
        <w:t>
      13. Государственному учреждению "Бейнеуский районный отдел строительства"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"Бейнеуский районный отдел строительства".</w:t>
      </w:r>
      <w:r>
        <w:br/>
      </w:r>
      <w:r>
        <w:rPr>
          <w:rFonts w:ascii="Times New Roman"/>
          <w:b w:val="false"/>
          <w:i w:val="false"/>
          <w:color w:val="000000"/>
          <w:sz w:val="28"/>
        </w:rPr>
        <w:t>
      Если законодательными актами государственному учреждению "Бейнеуский районный отдел строительства" предоставлено право, осуществлять приносящую доход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14. Режим работы определяется государственным учреждением "Бейнеуский районный отдел строительства"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"Бейнеуский районный отдел строительства"</w:t>
      </w:r>
    </w:p>
    <w:p>
      <w:pPr>
        <w:spacing w:after="0"/>
        <w:ind w:left="0"/>
        <w:jc w:val="left"/>
      </w:pPr>
      <w:r>
        <w:rPr>
          <w:rFonts w:ascii="Times New Roman"/>
          <w:b w:val="false"/>
          <w:i w:val="false"/>
          <w:color w:val="000000"/>
          <w:sz w:val="28"/>
        </w:rPr>
        <w:t>      15. Миссия государственного учреждения "Бейнеуский районный отдел строительства":</w:t>
      </w:r>
      <w:r>
        <w:br/>
      </w:r>
      <w:r>
        <w:rPr>
          <w:rFonts w:ascii="Times New Roman"/>
          <w:b w:val="false"/>
          <w:i w:val="false"/>
          <w:color w:val="000000"/>
          <w:sz w:val="28"/>
        </w:rPr>
        <w:t>
      Регулирование отношений, возникающих между государственными органами, физическими и юридическими лицами в процессе осуществления строительной деятельности, формирование полноценной среды обитания и жизнедеятельности человека, устойчивое развитие населенных пунктов и межселенных территорий в соответствии с законодательством Республики Казахстана.</w:t>
      </w:r>
      <w:r>
        <w:br/>
      </w:r>
      <w:r>
        <w:rPr>
          <w:rFonts w:ascii="Times New Roman"/>
          <w:b w:val="false"/>
          <w:i w:val="false"/>
          <w:color w:val="000000"/>
          <w:sz w:val="28"/>
        </w:rPr>
        <w:t>
      16. Основные задачи государственного учреждения "Бейнеуский районный отдел строительства":</w:t>
      </w:r>
      <w:r>
        <w:br/>
      </w:r>
      <w:r>
        <w:rPr>
          <w:rFonts w:ascii="Times New Roman"/>
          <w:b w:val="false"/>
          <w:i w:val="false"/>
          <w:color w:val="000000"/>
          <w:sz w:val="28"/>
        </w:rPr>
        <w:t>
      Координация работ в сфере строительной деятельности.</w:t>
      </w:r>
      <w:r>
        <w:br/>
      </w:r>
      <w:r>
        <w:rPr>
          <w:rFonts w:ascii="Times New Roman"/>
          <w:b w:val="false"/>
          <w:i w:val="false"/>
          <w:color w:val="000000"/>
          <w:sz w:val="28"/>
        </w:rPr>
        <w:t>
      17. Функции государственного учреждения "Бейнеуский районный отдел строительства":</w:t>
      </w:r>
      <w:r>
        <w:br/>
      </w:r>
      <w:r>
        <w:rPr>
          <w:rFonts w:ascii="Times New Roman"/>
          <w:b w:val="false"/>
          <w:i w:val="false"/>
          <w:color w:val="000000"/>
          <w:sz w:val="28"/>
        </w:rPr>
        <w:t>
      1) обеспечение государственных и общественных интересов в сфере строительства;</w:t>
      </w:r>
      <w:r>
        <w:br/>
      </w:r>
      <w:r>
        <w:rPr>
          <w:rFonts w:ascii="Times New Roman"/>
          <w:b w:val="false"/>
          <w:i w:val="false"/>
          <w:color w:val="000000"/>
          <w:sz w:val="28"/>
        </w:rPr>
        <w:t>
      2) информирование населения о планируемой застройке территории;</w:t>
      </w:r>
      <w:r>
        <w:br/>
      </w:r>
      <w:r>
        <w:rPr>
          <w:rFonts w:ascii="Times New Roman"/>
          <w:b w:val="false"/>
          <w:i w:val="false"/>
          <w:color w:val="000000"/>
          <w:sz w:val="28"/>
        </w:rPr>
        <w:t>
      3) выступление заказчиком по строительству, реконструкции и ремонту объектов районной коммунальной собственности и объектов социального назначения;</w:t>
      </w:r>
      <w:r>
        <w:br/>
      </w:r>
      <w:r>
        <w:rPr>
          <w:rFonts w:ascii="Times New Roman"/>
          <w:b w:val="false"/>
          <w:i w:val="false"/>
          <w:color w:val="000000"/>
          <w:sz w:val="28"/>
        </w:rPr>
        <w:t>
      4) подготовка необходимых документов на проектирование и(или) строительство объектов, проведение по ним конкурсов государственных закупок;</w:t>
      </w:r>
      <w:r>
        <w:br/>
      </w:r>
      <w:r>
        <w:rPr>
          <w:rFonts w:ascii="Times New Roman"/>
          <w:b w:val="false"/>
          <w:i w:val="false"/>
          <w:color w:val="000000"/>
          <w:sz w:val="28"/>
        </w:rPr>
        <w:t>
      5) организация работ по строительству водопроводов, очистных сооружений, тепловых и электрических сетей и других объектов транспортной и инженерной инфраструктуры, жилья коммунального жилищного фонда района, а также объектов, строящихся за счет государственного бюджета;</w:t>
      </w:r>
      <w:r>
        <w:br/>
      </w:r>
      <w:r>
        <w:rPr>
          <w:rFonts w:ascii="Times New Roman"/>
          <w:b w:val="false"/>
          <w:i w:val="false"/>
          <w:color w:val="000000"/>
          <w:sz w:val="28"/>
        </w:rPr>
        <w:t>
      6) осуществление в интересах местного государственного управления иных функций, возлагаемых на государственного учреждения "Бейнеуский районный отдел строительства" с законодательством Республики Казахстан.</w:t>
      </w:r>
      <w:r>
        <w:br/>
      </w:r>
      <w:r>
        <w:rPr>
          <w:rFonts w:ascii="Times New Roman"/>
          <w:b w:val="false"/>
          <w:i w:val="false"/>
          <w:color w:val="000000"/>
          <w:sz w:val="28"/>
        </w:rPr>
        <w:t>
      18. Права и обязанности государственного учреждения "Бейнеуский районный отдел строительства":</w:t>
      </w:r>
      <w:r>
        <w:br/>
      </w:r>
      <w:r>
        <w:rPr>
          <w:rFonts w:ascii="Times New Roman"/>
          <w:b w:val="false"/>
          <w:i w:val="false"/>
          <w:color w:val="000000"/>
          <w:sz w:val="28"/>
        </w:rPr>
        <w:t>
      Государственное учреждение "Бейнеуский районный отдел строительства" имеет право:</w:t>
      </w:r>
      <w:r>
        <w:br/>
      </w:r>
      <w:r>
        <w:rPr>
          <w:rFonts w:ascii="Times New Roman"/>
          <w:b w:val="false"/>
          <w:i w:val="false"/>
          <w:color w:val="000000"/>
          <w:sz w:val="28"/>
        </w:rPr>
        <w:t>
      1) приобретать и осуществлять имущественные и личные неимущественные права;</w:t>
      </w:r>
      <w:r>
        <w:br/>
      </w:r>
      <w:r>
        <w:rPr>
          <w:rFonts w:ascii="Times New Roman"/>
          <w:b w:val="false"/>
          <w:i w:val="false"/>
          <w:color w:val="000000"/>
          <w:sz w:val="28"/>
        </w:rPr>
        <w:t>
      2) использовать средства на осуществление предусмотренных в положении целей;</w:t>
      </w:r>
      <w:r>
        <w:br/>
      </w:r>
      <w:r>
        <w:rPr>
          <w:rFonts w:ascii="Times New Roman"/>
          <w:b w:val="false"/>
          <w:i w:val="false"/>
          <w:color w:val="000000"/>
          <w:sz w:val="28"/>
        </w:rPr>
        <w:t>
      3)быть истцом и ответчиком в суде;</w:t>
      </w:r>
      <w:r>
        <w:br/>
      </w:r>
      <w:r>
        <w:rPr>
          <w:rFonts w:ascii="Times New Roman"/>
          <w:b w:val="false"/>
          <w:i w:val="false"/>
          <w:color w:val="000000"/>
          <w:sz w:val="28"/>
        </w:rPr>
        <w:t>
      4) осуществлять иные права, не противоречащие законодательству Республики Казахстан.</w:t>
      </w:r>
      <w:r>
        <w:br/>
      </w:r>
      <w:r>
        <w:rPr>
          <w:rFonts w:ascii="Times New Roman"/>
          <w:b w:val="false"/>
          <w:i w:val="false"/>
          <w:color w:val="000000"/>
          <w:sz w:val="28"/>
        </w:rPr>
        <w:t>
      Государственное учреждение "Бейнеуский районный отдел строительства" обязано:</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в установленном порядке уплачивать налоги и другие обязательные платежи в бюджет;</w:t>
      </w:r>
      <w:r>
        <w:br/>
      </w:r>
      <w:r>
        <w:rPr>
          <w:rFonts w:ascii="Times New Roman"/>
          <w:b w:val="false"/>
          <w:i w:val="false"/>
          <w:color w:val="000000"/>
          <w:sz w:val="28"/>
        </w:rPr>
        <w:t>
      3)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учреждения "Бейнеуский районный отдел строительства"</w:t>
      </w:r>
    </w:p>
    <w:p>
      <w:pPr>
        <w:spacing w:after="0"/>
        <w:ind w:left="0"/>
        <w:jc w:val="left"/>
      </w:pPr>
      <w:r>
        <w:rPr>
          <w:rFonts w:ascii="Times New Roman"/>
          <w:b w:val="false"/>
          <w:i w:val="false"/>
          <w:color w:val="000000"/>
          <w:sz w:val="28"/>
        </w:rPr>
        <w:t>      19. Руководство государственным учреждением "Бейнеуский районный отдел строительства" осуществляется первым руководителем, который несет персональную ответственность за выполнение возложенных на государственное учреждение "Бейнеуский районный отдел строительства" задач и осуществление им своих функций.</w:t>
      </w:r>
      <w:r>
        <w:br/>
      </w:r>
      <w:r>
        <w:rPr>
          <w:rFonts w:ascii="Times New Roman"/>
          <w:b w:val="false"/>
          <w:i w:val="false"/>
          <w:color w:val="000000"/>
          <w:sz w:val="28"/>
        </w:rPr>
        <w:t>
      20. Первого руководителя государственного учреждения "Бейнеуский районный отдел строительства" назначает на должность и освобождает от должности аким Бейнеуского района в соответствии с законодательством Республики Казахстан.</w:t>
      </w:r>
      <w:r>
        <w:br/>
      </w:r>
      <w:r>
        <w:rPr>
          <w:rFonts w:ascii="Times New Roman"/>
          <w:b w:val="false"/>
          <w:i w:val="false"/>
          <w:color w:val="000000"/>
          <w:sz w:val="28"/>
        </w:rPr>
        <w:t>
      21. Полномочия первого руководителя государственного учреждения "Бейнеуский районный отдел строительства":</w:t>
      </w:r>
      <w:r>
        <w:br/>
      </w:r>
      <w:r>
        <w:rPr>
          <w:rFonts w:ascii="Times New Roman"/>
          <w:b w:val="false"/>
          <w:i w:val="false"/>
          <w:color w:val="000000"/>
          <w:sz w:val="28"/>
        </w:rPr>
        <w:t>
      1) определяет обязанности работников государственного учреждения "Бейнеуский районный отдел строительства";</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"Бейнеуский районный отдел строительства";</w:t>
      </w:r>
      <w:r>
        <w:br/>
      </w: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"Бейнеуский районный отдел строительства";</w:t>
      </w:r>
      <w:r>
        <w:br/>
      </w: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"Бейнеуский районный отдел строительства";</w:t>
      </w:r>
      <w:r>
        <w:br/>
      </w:r>
      <w:r>
        <w:rPr>
          <w:rFonts w:ascii="Times New Roman"/>
          <w:b w:val="false"/>
          <w:i w:val="false"/>
          <w:color w:val="000000"/>
          <w:sz w:val="28"/>
        </w:rPr>
        <w:t>
      5) в пределах своей компетенции издает обязательные для исполнения работниками государственного учреждения "Бейнеуский районный отдел строительства" приказы, дает указания, подписывает служебную документацию;</w:t>
      </w:r>
      <w:r>
        <w:br/>
      </w:r>
      <w:r>
        <w:rPr>
          <w:rFonts w:ascii="Times New Roman"/>
          <w:b w:val="false"/>
          <w:i w:val="false"/>
          <w:color w:val="000000"/>
          <w:sz w:val="28"/>
        </w:rPr>
        <w:t>
      6) представляет государственное учреждение "Бейнеуский районный отдел строительства" в государственных органах и иных организациях.</w:t>
      </w:r>
      <w:r>
        <w:br/>
      </w:r>
      <w:r>
        <w:rPr>
          <w:rFonts w:ascii="Times New Roman"/>
          <w:b w:val="false"/>
          <w:i w:val="false"/>
          <w:color w:val="000000"/>
          <w:sz w:val="28"/>
        </w:rPr>
        <w:t>
      Первый руководитель государственного учреждения "Бейнеуский районный отдел строительства" несет персональную ответственность за организацию противодействия коррупции в государственном учреждении "Бейнеуский районный отдел строительства".</w:t>
      </w:r>
      <w:r>
        <w:br/>
      </w:r>
      <w:r>
        <w:rPr>
          <w:rFonts w:ascii="Times New Roman"/>
          <w:b w:val="false"/>
          <w:i w:val="false"/>
          <w:color w:val="000000"/>
          <w:sz w:val="28"/>
        </w:rPr>
        <w:t>
      К ведению первого руководителя государственного учреждения "Бейнеуский районный отдел строительства"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"Бейнеуский районный отдел строительства"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"Бейнеуский районный отдел строительства"</w:t>
      </w:r>
    </w:p>
    <w:p>
      <w:pPr>
        <w:spacing w:after="0"/>
        <w:ind w:left="0"/>
        <w:jc w:val="left"/>
      </w:pPr>
      <w:r>
        <w:rPr>
          <w:rFonts w:ascii="Times New Roman"/>
          <w:b w:val="false"/>
          <w:i w:val="false"/>
          <w:color w:val="000000"/>
          <w:sz w:val="28"/>
        </w:rPr>
        <w:t>      22. Государственное учреждение "Бейнеуский районный отдел строительства"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"Бейнеуский районный отдел строительства"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государственным учреждением "Бейнеуский районный отдел строительства", относится к коммунальной собственности.</w:t>
      </w:r>
      <w:r>
        <w:br/>
      </w:r>
      <w:r>
        <w:rPr>
          <w:rFonts w:ascii="Times New Roman"/>
          <w:b w:val="false"/>
          <w:i w:val="false"/>
          <w:color w:val="000000"/>
          <w:sz w:val="28"/>
        </w:rPr>
        <w:t>
      24. Государственное учреждение "Бейнеуский районный отдел строительства"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w:t>
      </w:r>
    </w:p>
    <w:p>
      <w:pPr>
        <w:spacing w:after="0"/>
        <w:ind w:left="0"/>
        <w:jc w:val="left"/>
      </w:pPr>
      <w:r>
        <w:rPr>
          <w:rFonts w:ascii="Times New Roman"/>
          <w:b w:val="false"/>
          <w:i w:val="false"/>
          <w:color w:val="000000"/>
          <w:sz w:val="28"/>
        </w:rPr>
        <w:t>      25. Внесение изменений и дополнений в Положение производится постановлением акимата Бейнеуского района.</w:t>
      </w:r>
      <w:r>
        <w:br/>
      </w:r>
      <w:r>
        <w:rPr>
          <w:rFonts w:ascii="Times New Roman"/>
          <w:b w:val="false"/>
          <w:i w:val="false"/>
          <w:color w:val="000000"/>
          <w:sz w:val="28"/>
        </w:rPr>
        <w:t>
      26. Внесенные изменения и дополнения в Положение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"Бейнеуский районный отдел строительства"</w:t>
      </w:r>
    </w:p>
    <w:p>
      <w:pPr>
        <w:spacing w:after="0"/>
        <w:ind w:left="0"/>
        <w:jc w:val="left"/>
      </w:pPr>
      <w:r>
        <w:rPr>
          <w:rFonts w:ascii="Times New Roman"/>
          <w:b w:val="false"/>
          <w:i w:val="false"/>
          <w:color w:val="000000"/>
          <w:sz w:val="28"/>
        </w:rPr>
        <w:t>      27. Реорганизация и ликвидация государственного учреждения "Бейнеуский районный отдел строительства"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Бейнеуского района № 8</w:t>
            </w:r>
            <w:r>
              <w:br/>
            </w:r>
            <w:r>
              <w:rPr>
                <w:rFonts w:ascii="Times New Roman"/>
                <w:b w:val="false"/>
                <w:i w:val="false"/>
                <w:color w:val="000000"/>
                <w:sz w:val="20"/>
              </w:rPr>
              <w:t>от 2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"Бейнеуский районный отдел культуры, физической культуры и спорта"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"Бейнеуский районный отдел культуры, физической культуры и спорта" является государственным органом, осуществляющим руководство в сфере культуры, физической культуры и спорта.</w:t>
      </w:r>
      <w:r>
        <w:br/>
      </w:r>
      <w:r>
        <w:rPr>
          <w:rFonts w:ascii="Times New Roman"/>
          <w:b w:val="false"/>
          <w:i w:val="false"/>
          <w:color w:val="000000"/>
          <w:sz w:val="28"/>
        </w:rPr>
        <w:t>
      2. Государственное учреждение "Бейнеуский районный отдел культуры, физической культуры и спорта"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"Бейнеуский районный отдел культуры, физической культуры и спорта"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"Бейнеуский районный отдел культуры, физической культуры и спорта"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"Бейнеуский районный отдел культуры, физической культуры и спорта"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Государственное учреждение "Бейнеуский районный отдел культуры, физической культуры и спорта"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"Бейнеуский районный отдел культуры, физической культуры и спорта"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государственного учреждения "Бейнеуский районный отдел культуры, физической культуры и спорта" утверждаются в соответствии с действующим законодательством.</w:t>
      </w:r>
      <w:r>
        <w:br/>
      </w:r>
      <w:r>
        <w:rPr>
          <w:rFonts w:ascii="Times New Roman"/>
          <w:b w:val="false"/>
          <w:i w:val="false"/>
          <w:color w:val="000000"/>
          <w:sz w:val="28"/>
        </w:rPr>
        <w:t>
      8. Местонахождение юридического лица: 130100, Республика Казахстан, Мангистауская область, Бейнеуский район, село Бейнеу, улица Д.Тәжіұлы, здание районного акимата.</w:t>
      </w:r>
      <w:r>
        <w:br/>
      </w:r>
      <w:r>
        <w:rPr>
          <w:rFonts w:ascii="Times New Roman"/>
          <w:b w:val="false"/>
          <w:i w:val="false"/>
          <w:color w:val="000000"/>
          <w:sz w:val="28"/>
        </w:rPr>
        <w:t>
      9. Полное наименование государственного органа - государственное учреждение "Бейнеуский районный отдел культуры, физической культуры и спорта".</w:t>
      </w:r>
      <w:r>
        <w:br/>
      </w:r>
      <w:r>
        <w:rPr>
          <w:rFonts w:ascii="Times New Roman"/>
          <w:b w:val="false"/>
          <w:i w:val="false"/>
          <w:color w:val="000000"/>
          <w:sz w:val="28"/>
        </w:rPr>
        <w:t>
      10. Учредителем государственного учреждения "Бейнеуский районный отдел культуры, физической культуры и спорта" является акимат Бейнеуского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12. Финансирование деятельности государственного учреждения "Бейнеуский районный отдел культуры, физической культуры и спорта" осуществляется из местного бюджета.</w:t>
      </w:r>
      <w:r>
        <w:br/>
      </w:r>
      <w:r>
        <w:rPr>
          <w:rFonts w:ascii="Times New Roman"/>
          <w:b w:val="false"/>
          <w:i w:val="false"/>
          <w:color w:val="000000"/>
          <w:sz w:val="28"/>
        </w:rPr>
        <w:t>
      13. Государственному учреждению "Бейнеуский районный отдел культуры, физической культуры и спорта"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Если государственному учреждению "Бейнеуский районный отдел культуры, физической культуры и спорта"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14. Режим работы государственного учреждения "Бейнеуский районный отдел культуры, физической культуры и спорта" определяется государственным учреждением "Бейнеуский районный отдел культуры, физической культуры и спорта"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"Бейнеуский районный отдел культуры, физической культуры и спорта"</w:t>
      </w:r>
    </w:p>
    <w:p>
      <w:pPr>
        <w:spacing w:after="0"/>
        <w:ind w:left="0"/>
        <w:jc w:val="left"/>
      </w:pPr>
      <w:r>
        <w:rPr>
          <w:rFonts w:ascii="Times New Roman"/>
          <w:b w:val="false"/>
          <w:i w:val="false"/>
          <w:color w:val="000000"/>
          <w:sz w:val="28"/>
        </w:rPr>
        <w:t>      15. Миссия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Реализация государственной политики в сферах культуры, физической культуры и спорта.</w:t>
      </w:r>
      <w:r>
        <w:br/>
      </w:r>
      <w:r>
        <w:rPr>
          <w:rFonts w:ascii="Times New Roman"/>
          <w:b w:val="false"/>
          <w:i w:val="false"/>
          <w:color w:val="000000"/>
          <w:sz w:val="28"/>
        </w:rPr>
        <w:t>
      16. Основные задачи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1) организация мероприятий, направленных на возрождение, сохранение, развитие и распространение культуры народа Республики Казахстан;</w:t>
      </w:r>
      <w:r>
        <w:br/>
      </w:r>
      <w:r>
        <w:rPr>
          <w:rFonts w:ascii="Times New Roman"/>
          <w:b w:val="false"/>
          <w:i w:val="false"/>
          <w:color w:val="000000"/>
          <w:sz w:val="28"/>
        </w:rPr>
        <w:t>
      2) патриотическое и эстетическое воспитания граждан путем приобщения к ценностям национальной и мировой культуры;</w:t>
      </w:r>
      <w:r>
        <w:br/>
      </w:r>
      <w:r>
        <w:rPr>
          <w:rFonts w:ascii="Times New Roman"/>
          <w:b w:val="false"/>
          <w:i w:val="false"/>
          <w:color w:val="000000"/>
          <w:sz w:val="28"/>
        </w:rPr>
        <w:t>
      3) обеспечение свободного доступа к культурным ценностям;</w:t>
      </w:r>
      <w:r>
        <w:br/>
      </w:r>
      <w:r>
        <w:rPr>
          <w:rFonts w:ascii="Times New Roman"/>
          <w:b w:val="false"/>
          <w:i w:val="false"/>
          <w:color w:val="000000"/>
          <w:sz w:val="28"/>
        </w:rPr>
        <w:t>
      4) укрепление материально-технической базы государственных организаций культуры;</w:t>
      </w:r>
      <w:r>
        <w:br/>
      </w:r>
      <w:r>
        <w:rPr>
          <w:rFonts w:ascii="Times New Roman"/>
          <w:b w:val="false"/>
          <w:i w:val="false"/>
          <w:color w:val="000000"/>
          <w:sz w:val="28"/>
        </w:rPr>
        <w:t>
      5) обеспечение поддержки талантливых личностей;</w:t>
      </w:r>
      <w:r>
        <w:br/>
      </w:r>
      <w:r>
        <w:rPr>
          <w:rFonts w:ascii="Times New Roman"/>
          <w:b w:val="false"/>
          <w:i w:val="false"/>
          <w:color w:val="000000"/>
          <w:sz w:val="28"/>
        </w:rPr>
        <w:t>
      6) проведение мероприятий по недопущению в сфере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br/>
      </w:r>
      <w:r>
        <w:rPr>
          <w:rFonts w:ascii="Times New Roman"/>
          <w:b w:val="false"/>
          <w:i w:val="false"/>
          <w:color w:val="000000"/>
          <w:sz w:val="28"/>
        </w:rPr>
        <w:t>
      7) формирование международного сотрудничества в сфере культуры;</w:t>
      </w:r>
      <w:r>
        <w:br/>
      </w:r>
      <w:r>
        <w:rPr>
          <w:rFonts w:ascii="Times New Roman"/>
          <w:b w:val="false"/>
          <w:i w:val="false"/>
          <w:color w:val="000000"/>
          <w:sz w:val="28"/>
        </w:rPr>
        <w:t>
      8) проведение спортивно-массовых мероприятий;</w:t>
      </w:r>
      <w:r>
        <w:br/>
      </w:r>
      <w:r>
        <w:rPr>
          <w:rFonts w:ascii="Times New Roman"/>
          <w:b w:val="false"/>
          <w:i w:val="false"/>
          <w:color w:val="000000"/>
          <w:sz w:val="28"/>
        </w:rPr>
        <w:t>
      9) развитие национальных, технических и прикладных видов спорта;</w:t>
      </w:r>
      <w:r>
        <w:br/>
      </w:r>
      <w:r>
        <w:rPr>
          <w:rFonts w:ascii="Times New Roman"/>
          <w:b w:val="false"/>
          <w:i w:val="false"/>
          <w:color w:val="000000"/>
          <w:sz w:val="28"/>
        </w:rPr>
        <w:t>
      10) поддержка и стимулирование физической культуры и спорта;</w:t>
      </w:r>
      <w:r>
        <w:br/>
      </w:r>
      <w:r>
        <w:rPr>
          <w:rFonts w:ascii="Times New Roman"/>
          <w:b w:val="false"/>
          <w:i w:val="false"/>
          <w:color w:val="000000"/>
          <w:sz w:val="28"/>
        </w:rPr>
        <w:t>
      11) развитие физической культуры и спорта.</w:t>
      </w:r>
      <w:r>
        <w:br/>
      </w:r>
      <w:r>
        <w:rPr>
          <w:rFonts w:ascii="Times New Roman"/>
          <w:b w:val="false"/>
          <w:i w:val="false"/>
          <w:color w:val="000000"/>
          <w:sz w:val="28"/>
        </w:rPr>
        <w:t>
      17. Функции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1) координация деятельности государственных организации культуры района в сферах театрального, музыкального и киноискусства, библиотечного и музейного дела, культурно-досуговых работ;</w:t>
      </w:r>
      <w:r>
        <w:br/>
      </w:r>
      <w:r>
        <w:rPr>
          <w:rFonts w:ascii="Times New Roman"/>
          <w:b w:val="false"/>
          <w:i w:val="false"/>
          <w:color w:val="000000"/>
          <w:sz w:val="28"/>
        </w:rPr>
        <w:t>
      2) организация работ по учету, охране и использованию памятников истории, материальной и духовной культуры местного значения;</w:t>
      </w:r>
      <w:r>
        <w:br/>
      </w:r>
      <w:r>
        <w:rPr>
          <w:rFonts w:ascii="Times New Roman"/>
          <w:b w:val="false"/>
          <w:i w:val="false"/>
          <w:color w:val="000000"/>
          <w:sz w:val="28"/>
        </w:rPr>
        <w:t>
      3) проведение зрелищных культурно-массовых мероприятий, а также смотров, фестивалей и конкурсов среди любительских творческих объединений;</w:t>
      </w:r>
      <w:r>
        <w:br/>
      </w:r>
      <w:r>
        <w:rPr>
          <w:rFonts w:ascii="Times New Roman"/>
          <w:b w:val="false"/>
          <w:i w:val="false"/>
          <w:color w:val="000000"/>
          <w:sz w:val="28"/>
        </w:rPr>
        <w:t>
      4) проведение аттестацию государственных организаций культуры района;</w:t>
      </w:r>
      <w:r>
        <w:br/>
      </w:r>
      <w:r>
        <w:rPr>
          <w:rFonts w:ascii="Times New Roman"/>
          <w:b w:val="false"/>
          <w:i w:val="false"/>
          <w:color w:val="000000"/>
          <w:sz w:val="28"/>
        </w:rPr>
        <w:t>
      5) в пределах своей компетенции осуществление управления коммунальной собственностью в сфере культуры;</w:t>
      </w:r>
      <w:r>
        <w:br/>
      </w:r>
      <w:r>
        <w:rPr>
          <w:rFonts w:ascii="Times New Roman"/>
          <w:b w:val="false"/>
          <w:i w:val="false"/>
          <w:color w:val="000000"/>
          <w:sz w:val="28"/>
        </w:rPr>
        <w:t>
      6) создание условий для занятий спортом физических лиц по месту жительства и в местах их массового отдыха;</w:t>
      </w:r>
      <w:r>
        <w:br/>
      </w:r>
      <w:r>
        <w:rPr>
          <w:rFonts w:ascii="Times New Roman"/>
          <w:b w:val="false"/>
          <w:i w:val="false"/>
          <w:color w:val="000000"/>
          <w:sz w:val="28"/>
        </w:rPr>
        <w:t>
      7) проведение и организация спортивно-массовых и физкультурно-оздоровительных мероприятий по видам спорта;</w:t>
      </w:r>
      <w:r>
        <w:br/>
      </w:r>
      <w:r>
        <w:rPr>
          <w:rFonts w:ascii="Times New Roman"/>
          <w:b w:val="false"/>
          <w:i w:val="false"/>
          <w:color w:val="000000"/>
          <w:sz w:val="28"/>
        </w:rPr>
        <w:t>
      8) обеспечение подготовку районных сборных команд по видам спорта и их участие на областных, республиканских и международных спортивных соревнованиях;</w:t>
      </w:r>
      <w:r>
        <w:br/>
      </w:r>
      <w:r>
        <w:rPr>
          <w:rFonts w:ascii="Times New Roman"/>
          <w:b w:val="false"/>
          <w:i w:val="false"/>
          <w:color w:val="000000"/>
          <w:sz w:val="28"/>
        </w:rPr>
        <w:t>
      9) обеспечение развития массового спорта и национальных видов спорта на территории района;</w:t>
      </w:r>
      <w:r>
        <w:br/>
      </w:r>
      <w:r>
        <w:rPr>
          <w:rFonts w:ascii="Times New Roman"/>
          <w:b w:val="false"/>
          <w:i w:val="false"/>
          <w:color w:val="000000"/>
          <w:sz w:val="28"/>
        </w:rPr>
        <w:t>
      10) координация деятельности физкультурно-спортивных организаций на территории района;</w:t>
      </w:r>
      <w:r>
        <w:br/>
      </w:r>
      <w:r>
        <w:rPr>
          <w:rFonts w:ascii="Times New Roman"/>
          <w:b w:val="false"/>
          <w:i w:val="false"/>
          <w:color w:val="000000"/>
          <w:sz w:val="28"/>
        </w:rPr>
        <w:t>
      11) организация работ по присваиванию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8"/>
        </w:rPr>
        <w:t>
      12) организация работ по присваиванию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r>
        <w:br/>
      </w:r>
      <w:r>
        <w:rPr>
          <w:rFonts w:ascii="Times New Roman"/>
          <w:b w:val="false"/>
          <w:i w:val="false"/>
          <w:color w:val="000000"/>
          <w:sz w:val="28"/>
        </w:rPr>
        <w:t>
      13) формирование единого календаря спортивно-массовых мероприятий;</w:t>
      </w:r>
      <w:r>
        <w:br/>
      </w:r>
      <w:r>
        <w:rPr>
          <w:rFonts w:ascii="Times New Roman"/>
          <w:b w:val="false"/>
          <w:i w:val="false"/>
          <w:color w:val="000000"/>
          <w:sz w:val="28"/>
        </w:rPr>
        <w:t>
      14) проведение работ по сбору и анализу информаций по развитию физической культуры и спорта;</w:t>
      </w:r>
      <w:r>
        <w:br/>
      </w:r>
      <w:r>
        <w:rPr>
          <w:rFonts w:ascii="Times New Roman"/>
          <w:b w:val="false"/>
          <w:i w:val="false"/>
          <w:color w:val="000000"/>
          <w:sz w:val="28"/>
        </w:rPr>
        <w:t>
      15) формирование районных списков сборных команд по видам спорта;</w:t>
      </w:r>
      <w:r>
        <w:br/>
      </w:r>
      <w:r>
        <w:rPr>
          <w:rFonts w:ascii="Times New Roman"/>
          <w:b w:val="false"/>
          <w:i w:val="false"/>
          <w:color w:val="000000"/>
          <w:sz w:val="28"/>
        </w:rPr>
        <w:t>
      16) организация медицинского обеспечения официальных физкультурных и спортивных мероприятий;</w:t>
      </w:r>
      <w:r>
        <w:br/>
      </w:r>
      <w:r>
        <w:rPr>
          <w:rFonts w:ascii="Times New Roman"/>
          <w:b w:val="false"/>
          <w:i w:val="false"/>
          <w:color w:val="000000"/>
          <w:sz w:val="28"/>
        </w:rPr>
        <w:t>
      17) содействие в доступности населению спортивных сооружений на территории района;</w:t>
      </w:r>
      <w:r>
        <w:br/>
      </w:r>
      <w:r>
        <w:rPr>
          <w:rFonts w:ascii="Times New Roman"/>
          <w:b w:val="false"/>
          <w:i w:val="false"/>
          <w:color w:val="000000"/>
          <w:sz w:val="28"/>
        </w:rPr>
        <w:t>
      18) оказание методической и консультативной помощи спортивным организациям;</w:t>
      </w:r>
      <w:r>
        <w:br/>
      </w:r>
      <w:r>
        <w:rPr>
          <w:rFonts w:ascii="Times New Roman"/>
          <w:b w:val="false"/>
          <w:i w:val="false"/>
          <w:color w:val="000000"/>
          <w:sz w:val="28"/>
        </w:rPr>
        <w:t>
      19) пропаганда достижений в сфере физической культуры и спорта и принципов здорового образа жизни;</w:t>
      </w:r>
      <w:r>
        <w:br/>
      </w:r>
      <w:r>
        <w:rPr>
          <w:rFonts w:ascii="Times New Roman"/>
          <w:b w:val="false"/>
          <w:i w:val="false"/>
          <w:color w:val="000000"/>
          <w:sz w:val="28"/>
        </w:rPr>
        <w:t>
      20) координация работ спортивных клубов и секций;</w:t>
      </w:r>
      <w:r>
        <w:br/>
      </w:r>
      <w:r>
        <w:rPr>
          <w:rFonts w:ascii="Times New Roman"/>
          <w:b w:val="false"/>
          <w:i w:val="false"/>
          <w:color w:val="000000"/>
          <w:sz w:val="28"/>
        </w:rPr>
        <w:t>
      21) осуществление в интересах местного государственного управления иных функций, возлагаемых на государственное учреждение "Бейнеуский районный отдел культуры, физической культуры и спорта" законодательством Республики Казахстан.</w:t>
      </w:r>
      <w:r>
        <w:br/>
      </w:r>
      <w:r>
        <w:rPr>
          <w:rFonts w:ascii="Times New Roman"/>
          <w:b w:val="false"/>
          <w:i w:val="false"/>
          <w:color w:val="000000"/>
          <w:sz w:val="28"/>
        </w:rPr>
        <w:t>
      18. Права и обязанности:</w:t>
      </w:r>
      <w:r>
        <w:br/>
      </w:r>
      <w:r>
        <w:rPr>
          <w:rFonts w:ascii="Times New Roman"/>
          <w:b w:val="false"/>
          <w:i w:val="false"/>
          <w:color w:val="000000"/>
          <w:sz w:val="28"/>
        </w:rPr>
        <w:t>
      государственное учреждение "Бейнеуский районный отдел культуры, физической культуры и спорта" имеет права:</w:t>
      </w:r>
      <w:r>
        <w:br/>
      </w:r>
      <w:r>
        <w:rPr>
          <w:rFonts w:ascii="Times New Roman"/>
          <w:b w:val="false"/>
          <w:i w:val="false"/>
          <w:color w:val="000000"/>
          <w:sz w:val="28"/>
        </w:rPr>
        <w:t>
      1) приобретать и осуществлять имущественные и личные неимущественные права;</w:t>
      </w:r>
      <w:r>
        <w:br/>
      </w:r>
      <w:r>
        <w:rPr>
          <w:rFonts w:ascii="Times New Roman"/>
          <w:b w:val="false"/>
          <w:i w:val="false"/>
          <w:color w:val="000000"/>
          <w:sz w:val="28"/>
        </w:rPr>
        <w:t>
      2) использовать средства на осуществление предусмотренных в положении целей;</w:t>
      </w:r>
      <w:r>
        <w:br/>
      </w:r>
      <w:r>
        <w:rPr>
          <w:rFonts w:ascii="Times New Roman"/>
          <w:b w:val="false"/>
          <w:i w:val="false"/>
          <w:color w:val="000000"/>
          <w:sz w:val="28"/>
        </w:rPr>
        <w:t>
      3) быть истцом и ответчиком в суде;</w:t>
      </w:r>
      <w:r>
        <w:br/>
      </w:r>
      <w:r>
        <w:rPr>
          <w:rFonts w:ascii="Times New Roman"/>
          <w:b w:val="false"/>
          <w:i w:val="false"/>
          <w:color w:val="000000"/>
          <w:sz w:val="28"/>
        </w:rPr>
        <w:t>
      4) осуществлять иные права, не противоречащие законодательству Республики Казахстан.</w:t>
      </w:r>
      <w:r>
        <w:br/>
      </w:r>
      <w:r>
        <w:rPr>
          <w:rFonts w:ascii="Times New Roman"/>
          <w:b w:val="false"/>
          <w:i w:val="false"/>
          <w:color w:val="000000"/>
          <w:sz w:val="28"/>
        </w:rPr>
        <w:t>
      Государственное учреждение "Бейнеуский районный отдел культуры, физической культуры и спорта" обязано:</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в установленном порядке уплачивать налоги и другие обязательные платежи в бюджет;</w:t>
      </w:r>
      <w:r>
        <w:br/>
      </w:r>
      <w:r>
        <w:rPr>
          <w:rFonts w:ascii="Times New Roman"/>
          <w:b w:val="false"/>
          <w:i w:val="false"/>
          <w:color w:val="000000"/>
          <w:sz w:val="28"/>
        </w:rPr>
        <w:t>
      3)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учреждения "Бейнеуский районный отдел культуры, физической культуры и спорта"</w:t>
      </w:r>
    </w:p>
    <w:p>
      <w:pPr>
        <w:spacing w:after="0"/>
        <w:ind w:left="0"/>
        <w:jc w:val="left"/>
      </w:pPr>
      <w:r>
        <w:rPr>
          <w:rFonts w:ascii="Times New Roman"/>
          <w:b w:val="false"/>
          <w:i w:val="false"/>
          <w:color w:val="000000"/>
          <w:sz w:val="28"/>
        </w:rPr>
        <w:t>      19. Руководство государственным учреждением "Бейнеуский районный отдел культуры, физической культуры и спорта" осуществляется первым руководителем, который несет персональную ответственность за выполнение возложенных на государственное учреждение "Бейнеуский районный отдел культуры, физической культуры и спорта" задач и осуществление им своих функций.</w:t>
      </w:r>
      <w:r>
        <w:br/>
      </w:r>
      <w:r>
        <w:rPr>
          <w:rFonts w:ascii="Times New Roman"/>
          <w:b w:val="false"/>
          <w:i w:val="false"/>
          <w:color w:val="000000"/>
          <w:sz w:val="28"/>
        </w:rPr>
        <w:t>
      20. Первого руководителя государственного учреждения "Бейнеуский районный отдел культуры, физической культуры и спорта" назначает на должность и освобождает от должности аким Бейнеуского района в соответствии с законодательством Республики Казахстан.</w:t>
      </w:r>
      <w:r>
        <w:br/>
      </w:r>
      <w:r>
        <w:rPr>
          <w:rFonts w:ascii="Times New Roman"/>
          <w:b w:val="false"/>
          <w:i w:val="false"/>
          <w:color w:val="000000"/>
          <w:sz w:val="28"/>
        </w:rPr>
        <w:t>
      21. Полномочия первого руководителя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1) определяет обязанности работников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"Бейнеуский районный отдел культуры, физической культуры и спорта";</w:t>
      </w:r>
      <w:r>
        <w:br/>
      </w:r>
      <w:r>
        <w:rPr>
          <w:rFonts w:ascii="Times New Roman"/>
          <w:b w:val="false"/>
          <w:i w:val="false"/>
          <w:color w:val="000000"/>
          <w:sz w:val="28"/>
        </w:rPr>
        <w:t>
      5) в пределах своей компетенции издает обязательные для исполнения работниками государственного учреждения "Бейнеуский районный отдел культуры, физической культуры и спорта" приказы, дает указания, подписывает служебную документацию;</w:t>
      </w:r>
      <w:r>
        <w:br/>
      </w:r>
      <w:r>
        <w:rPr>
          <w:rFonts w:ascii="Times New Roman"/>
          <w:b w:val="false"/>
          <w:i w:val="false"/>
          <w:color w:val="000000"/>
          <w:sz w:val="28"/>
        </w:rPr>
        <w:t>
      6) представляет интересы государственного учреждения "Бейнеуский районный отдел культуры, физической культуры и спорта" во взаимоотношениях с государственными органами, организациями и гражданами.</w:t>
      </w:r>
      <w:r>
        <w:br/>
      </w:r>
      <w:r>
        <w:rPr>
          <w:rFonts w:ascii="Times New Roman"/>
          <w:b w:val="false"/>
          <w:i w:val="false"/>
          <w:color w:val="000000"/>
          <w:sz w:val="28"/>
        </w:rPr>
        <w:t>
      Первый руководитель государственного учреждения "Бейнеуский районный отдел культуры, физической культуры и спорта" несет персональную ответственность за организацию противодействия коррупции в государственном учреждении "Бейнеуский районный отдел культуры, физической культуры и спорта".</w:t>
      </w:r>
      <w:r>
        <w:br/>
      </w:r>
      <w:r>
        <w:rPr>
          <w:rFonts w:ascii="Times New Roman"/>
          <w:b w:val="false"/>
          <w:i w:val="false"/>
          <w:color w:val="000000"/>
          <w:sz w:val="28"/>
        </w:rPr>
        <w:t>
      К ведению первого руководителя государственного учреждения "Бейнеуский районный отдел культуры, физической культуры и спорта"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"Бейнеуский районный отдел культуры, физической культуры и спорта"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"Бейнеуский районный отдел культуры, физической культуры и спорта"</w:t>
      </w:r>
    </w:p>
    <w:p>
      <w:pPr>
        <w:spacing w:after="0"/>
        <w:ind w:left="0"/>
        <w:jc w:val="left"/>
      </w:pPr>
      <w:r>
        <w:rPr>
          <w:rFonts w:ascii="Times New Roman"/>
          <w:b w:val="false"/>
          <w:i w:val="false"/>
          <w:color w:val="000000"/>
          <w:sz w:val="28"/>
        </w:rPr>
        <w:t>      22. Государственное учреждение "Бейнеуский районный отдел культуры, физической культуры и спорта"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"Бейнеуский районный отдел культуры, физической культуры и спорта"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государственным учреждением "Бейнеуский районный отдел культуры, физической культуры и спорта" относится к коммунальной собственности.</w:t>
      </w:r>
      <w:r>
        <w:br/>
      </w:r>
      <w:r>
        <w:rPr>
          <w:rFonts w:ascii="Times New Roman"/>
          <w:b w:val="false"/>
          <w:i w:val="false"/>
          <w:color w:val="000000"/>
          <w:sz w:val="28"/>
        </w:rPr>
        <w:t>
      24. Государственное учреждение "Бейнеуский районный отдел культуры, физической культуры и спорта"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w:t>
      </w:r>
    </w:p>
    <w:p>
      <w:pPr>
        <w:spacing w:after="0"/>
        <w:ind w:left="0"/>
        <w:jc w:val="left"/>
      </w:pPr>
      <w:r>
        <w:rPr>
          <w:rFonts w:ascii="Times New Roman"/>
          <w:b w:val="false"/>
          <w:i w:val="false"/>
          <w:color w:val="000000"/>
          <w:sz w:val="28"/>
        </w:rPr>
        <w:t>      25. Внесение изменений и дополнений в Положение производится постановлением акимата Бейнеуского района.</w:t>
      </w:r>
      <w:r>
        <w:br/>
      </w:r>
      <w:r>
        <w:rPr>
          <w:rFonts w:ascii="Times New Roman"/>
          <w:b w:val="false"/>
          <w:i w:val="false"/>
          <w:color w:val="000000"/>
          <w:sz w:val="28"/>
        </w:rPr>
        <w:t>
      26. Внесенные изменения и дополнения в Положение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"Бейнеуский районный отдел культуры, физической культуры и спорта"</w:t>
      </w:r>
    </w:p>
    <w:p>
      <w:pPr>
        <w:spacing w:after="0"/>
        <w:ind w:left="0"/>
        <w:jc w:val="left"/>
      </w:pPr>
      <w:r>
        <w:rPr>
          <w:rFonts w:ascii="Times New Roman"/>
          <w:b w:val="false"/>
          <w:i w:val="false"/>
          <w:color w:val="000000"/>
          <w:sz w:val="28"/>
        </w:rPr>
        <w:t>      27. Реорганизация и ликвидация государственного учреждения "Бейнеуский районный отдел культуры, физической культуры и спорта"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Бейнеуского районного № 8</w:t>
            </w:r>
            <w:r>
              <w:br/>
            </w:r>
            <w:r>
              <w:rPr>
                <w:rFonts w:ascii="Times New Roman"/>
                <w:b w:val="false"/>
                <w:i w:val="false"/>
                <w:color w:val="000000"/>
                <w:sz w:val="20"/>
              </w:rPr>
              <w:t>от 2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Государственное учреждение "Бейнеуский районный отдел архитектуры и градостроительства"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"Бейнеуский районный отдел архитектуры и градостроительства" является государственным органом, осуществляющим руководство в сфере архитектуры и градостроительства.</w:t>
      </w:r>
      <w:r>
        <w:br/>
      </w:r>
      <w:r>
        <w:rPr>
          <w:rFonts w:ascii="Times New Roman"/>
          <w:b w:val="false"/>
          <w:i w:val="false"/>
          <w:color w:val="000000"/>
          <w:sz w:val="28"/>
        </w:rPr>
        <w:t>
      2. Государственное учреждение "Бейнеуский районный отдел архитектуры и градостроительства"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"Бейнеуский районный отдел архитектуры и градостроительства"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"Бейнеуский районный отдел архитектуры и градостроительства"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"Бейнеуский районный отдел архитектуры и градостроительства"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Государственное учреждение "Бейнеуский районный отдел архитектуры и градостроительства"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"Бейнеуский районный отдел архитектуры и градостроительства"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государственного учреждения "Бейнеуский районный отдел архитектуры и градостроительства" утверждаются в соответствии с действующим законодательством.</w:t>
      </w:r>
      <w:r>
        <w:br/>
      </w:r>
      <w:r>
        <w:rPr>
          <w:rFonts w:ascii="Times New Roman"/>
          <w:b w:val="false"/>
          <w:i w:val="false"/>
          <w:color w:val="000000"/>
          <w:sz w:val="28"/>
        </w:rPr>
        <w:t>
      8. Местонахождение юридического лица: 130100, Республика Казахстан, Мангистауская область, Бейнеуский район, село Бейнеу, улица Д.Тәжіұлы, здание районного акимата.</w:t>
      </w:r>
      <w:r>
        <w:br/>
      </w:r>
      <w:r>
        <w:rPr>
          <w:rFonts w:ascii="Times New Roman"/>
          <w:b w:val="false"/>
          <w:i w:val="false"/>
          <w:color w:val="000000"/>
          <w:sz w:val="28"/>
        </w:rPr>
        <w:t>
      9. Полное наименование государственного органа - государственное учреждение "Бейнеуский районный отдел архитектуры и градостроительства".</w:t>
      </w:r>
      <w:r>
        <w:br/>
      </w:r>
      <w:r>
        <w:rPr>
          <w:rFonts w:ascii="Times New Roman"/>
          <w:b w:val="false"/>
          <w:i w:val="false"/>
          <w:color w:val="000000"/>
          <w:sz w:val="28"/>
        </w:rPr>
        <w:t>
      10. Учредителем государственного учреждения "Бейнеуский районный отдел архитектуры и градостроительства" является акимат Бейнеуского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12. Финансирование деятельности государственного учреждения "Бейнеуский районный отдел архитектуры и градостроительства" осуществляется из местного бюджета.</w:t>
      </w:r>
      <w:r>
        <w:br/>
      </w:r>
      <w:r>
        <w:rPr>
          <w:rFonts w:ascii="Times New Roman"/>
          <w:b w:val="false"/>
          <w:i w:val="false"/>
          <w:color w:val="000000"/>
          <w:sz w:val="28"/>
        </w:rPr>
        <w:t>
      13. Государственному учреждению "Бейнеуский районный отдел архитектуры и градостроительства"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Если законодательными актами государственному учреждению "Бейнеуский районный отдел архитектуры и градостроительства" предоставлено право, осуществлять приносящую доход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14. Режим работы определяется государственным учреждением "Бейнеуский районный отдел архитектуры и градостроительства"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"Бейнеуский районный отдел архитектуры и градостроительства"</w:t>
      </w:r>
    </w:p>
    <w:p>
      <w:pPr>
        <w:spacing w:after="0"/>
        <w:ind w:left="0"/>
        <w:jc w:val="left"/>
      </w:pPr>
      <w:r>
        <w:rPr>
          <w:rFonts w:ascii="Times New Roman"/>
          <w:b w:val="false"/>
          <w:i w:val="false"/>
          <w:color w:val="000000"/>
          <w:sz w:val="28"/>
        </w:rPr>
        <w:t>      15. Миссия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Регулирование отношений, возникающих между государственными органами, физическими и юридическими лицами в процессе осуществления строительной деятельности, формирование полноценной среды обитания и жизнедеятельности человека, устойчивое развитие населенных пунктов и межселенных территорий в соответствии с законодательством Республики Казахстана.</w:t>
      </w:r>
      <w:r>
        <w:br/>
      </w:r>
      <w:r>
        <w:rPr>
          <w:rFonts w:ascii="Times New Roman"/>
          <w:b w:val="false"/>
          <w:i w:val="false"/>
          <w:color w:val="000000"/>
          <w:sz w:val="28"/>
        </w:rPr>
        <w:t>
      16. Основные задачи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Координация работ в сферах архитектурной деятельности и градостроительной деятельности.</w:t>
      </w:r>
      <w:r>
        <w:br/>
      </w:r>
      <w:r>
        <w:rPr>
          <w:rFonts w:ascii="Times New Roman"/>
          <w:b w:val="false"/>
          <w:i w:val="false"/>
          <w:color w:val="000000"/>
          <w:sz w:val="28"/>
        </w:rPr>
        <w:t>
      17. Функции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1) обеспечение государственных и общественных интересов в сферах архитектуры и градостроительства;</w:t>
      </w:r>
      <w:r>
        <w:br/>
      </w:r>
      <w:r>
        <w:rPr>
          <w:rFonts w:ascii="Times New Roman"/>
          <w:b w:val="false"/>
          <w:i w:val="false"/>
          <w:color w:val="000000"/>
          <w:sz w:val="28"/>
        </w:rPr>
        <w:t>
      2)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(проекта районной планировки), генеральных планов сельских населенных пунктов;</w:t>
      </w:r>
      <w:r>
        <w:br/>
      </w:r>
      <w:r>
        <w:rPr>
          <w:rFonts w:ascii="Times New Roman"/>
          <w:b w:val="false"/>
          <w:i w:val="false"/>
          <w:color w:val="000000"/>
          <w:sz w:val="28"/>
        </w:rPr>
        <w:t>
      3) предоставление в установленном порядке информаций и (или) сведений для внесения в базу данных государственного градостроительного кадастра;</w:t>
      </w:r>
      <w:r>
        <w:br/>
      </w:r>
      <w:r>
        <w:rPr>
          <w:rFonts w:ascii="Times New Roman"/>
          <w:b w:val="false"/>
          <w:i w:val="false"/>
          <w:color w:val="000000"/>
          <w:sz w:val="28"/>
        </w:rPr>
        <w:t>
      4) информирование населения о планируемых градостроительных изменениях;</w:t>
      </w:r>
      <w:r>
        <w:br/>
      </w:r>
      <w:r>
        <w:rPr>
          <w:rFonts w:ascii="Times New Roman"/>
          <w:b w:val="false"/>
          <w:i w:val="false"/>
          <w:color w:val="000000"/>
          <w:sz w:val="28"/>
        </w:rPr>
        <w:t>
      5) проведение комплекса работ по строительству, инженерной подготовке территории, благоустройству и озеленению, консервацию строительства незавершенных объектов, постутилизацию объектов районного значения;</w:t>
      </w:r>
      <w:r>
        <w:br/>
      </w:r>
      <w:r>
        <w:rPr>
          <w:rFonts w:ascii="Times New Roman"/>
          <w:b w:val="false"/>
          <w:i w:val="false"/>
          <w:color w:val="000000"/>
          <w:sz w:val="28"/>
        </w:rPr>
        <w:t>
      6) регистрация и ведение учета объектов (комплексов), вводимых в эксплуатацию в установленном законодательством Республики Казахстан порядке;</w:t>
      </w:r>
      <w:r>
        <w:br/>
      </w:r>
      <w:r>
        <w:rPr>
          <w:rFonts w:ascii="Times New Roman"/>
          <w:b w:val="false"/>
          <w:i w:val="false"/>
          <w:color w:val="000000"/>
          <w:sz w:val="28"/>
        </w:rPr>
        <w:t>
      7) организация сохранения жилищного фонда, коммуникаций, памятников истории и культуры районного значения, контроль за их содержанием (использованием, эксплуатацией);</w:t>
      </w:r>
      <w:r>
        <w:br/>
      </w:r>
      <w:r>
        <w:rPr>
          <w:rFonts w:ascii="Times New Roman"/>
          <w:b w:val="false"/>
          <w:i w:val="false"/>
          <w:color w:val="000000"/>
          <w:sz w:val="28"/>
        </w:rPr>
        <w:t>
      8) организация разработки схем градостроительного развития территории района, а также проектов генеральных планов сельских населенных пунктов района;</w:t>
      </w:r>
      <w:r>
        <w:br/>
      </w:r>
      <w:r>
        <w:rPr>
          <w:rFonts w:ascii="Times New Roman"/>
          <w:b w:val="false"/>
          <w:i w:val="false"/>
          <w:color w:val="000000"/>
          <w:sz w:val="28"/>
        </w:rPr>
        <w:t>
      9)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r>
        <w:br/>
      </w:r>
      <w:r>
        <w:rPr>
          <w:rFonts w:ascii="Times New Roman"/>
          <w:b w:val="false"/>
          <w:i w:val="false"/>
          <w:color w:val="000000"/>
          <w:sz w:val="28"/>
        </w:rPr>
        <w:t>
      10) ведение мониторинга строящихся (намеченных к строительству) объектов и комплексов в порядке, установленном законодательством Республики Казахстан;</w:t>
      </w:r>
      <w:r>
        <w:br/>
      </w:r>
      <w:r>
        <w:rPr>
          <w:rFonts w:ascii="Times New Roman"/>
          <w:b w:val="false"/>
          <w:i w:val="false"/>
          <w:color w:val="000000"/>
          <w:sz w:val="28"/>
        </w:rPr>
        <w:t>
      11) выбор земельных участков на подведомственной территории для застройки или иного градостроительного освоения;</w:t>
      </w:r>
      <w:r>
        <w:br/>
      </w:r>
      <w:r>
        <w:rPr>
          <w:rFonts w:ascii="Times New Roman"/>
          <w:b w:val="false"/>
          <w:i w:val="false"/>
          <w:color w:val="000000"/>
          <w:sz w:val="28"/>
        </w:rPr>
        <w:t>
      12) принятие решения о реконструкции (перепланировке, переоборудовании, перепрофилировании) помещений существующих зданий;</w:t>
      </w:r>
      <w:r>
        <w:br/>
      </w:r>
      <w:r>
        <w:rPr>
          <w:rFonts w:ascii="Times New Roman"/>
          <w:b w:val="false"/>
          <w:i w:val="false"/>
          <w:color w:val="000000"/>
          <w:sz w:val="28"/>
        </w:rPr>
        <w:t>
      13) осуществление в интересах местного государственного управления иных функций, возлагаемых на государственного учреждения "Бейнеуский районный отдел архитектуры и градостроительства" с законодательством Республики Казахстан.</w:t>
      </w:r>
      <w:r>
        <w:br/>
      </w:r>
      <w:r>
        <w:rPr>
          <w:rFonts w:ascii="Times New Roman"/>
          <w:b w:val="false"/>
          <w:i w:val="false"/>
          <w:color w:val="000000"/>
          <w:sz w:val="28"/>
        </w:rPr>
        <w:t>
      18. Права и обязанности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Государственное учреждение "Бейнеуский районный отдел архитектуры и градостроительства" имеет право:</w:t>
      </w:r>
      <w:r>
        <w:br/>
      </w:r>
      <w:r>
        <w:rPr>
          <w:rFonts w:ascii="Times New Roman"/>
          <w:b w:val="false"/>
          <w:i w:val="false"/>
          <w:color w:val="000000"/>
          <w:sz w:val="28"/>
        </w:rPr>
        <w:t>
      1) приобретать и осуществлять имущественные и личные неимущественные права;</w:t>
      </w:r>
      <w:r>
        <w:br/>
      </w:r>
      <w:r>
        <w:rPr>
          <w:rFonts w:ascii="Times New Roman"/>
          <w:b w:val="false"/>
          <w:i w:val="false"/>
          <w:color w:val="000000"/>
          <w:sz w:val="28"/>
        </w:rPr>
        <w:t>
      2) использовать средства на осуществление предусмотренных в настоящем положении целей;</w:t>
      </w:r>
      <w:r>
        <w:br/>
      </w:r>
      <w:r>
        <w:rPr>
          <w:rFonts w:ascii="Times New Roman"/>
          <w:b w:val="false"/>
          <w:i w:val="false"/>
          <w:color w:val="000000"/>
          <w:sz w:val="28"/>
        </w:rPr>
        <w:t>
      3) быть истцом и ответчиком в суде;</w:t>
      </w:r>
      <w:r>
        <w:br/>
      </w:r>
      <w:r>
        <w:rPr>
          <w:rFonts w:ascii="Times New Roman"/>
          <w:b w:val="false"/>
          <w:i w:val="false"/>
          <w:color w:val="000000"/>
          <w:sz w:val="28"/>
        </w:rPr>
        <w:t>
      4) осуществлять иные права, не противоречащие законодательству Республики Казахстан.</w:t>
      </w:r>
      <w:r>
        <w:br/>
      </w:r>
      <w:r>
        <w:rPr>
          <w:rFonts w:ascii="Times New Roman"/>
          <w:b w:val="false"/>
          <w:i w:val="false"/>
          <w:color w:val="000000"/>
          <w:sz w:val="28"/>
        </w:rPr>
        <w:t>
      Государственное учреждение "Бейнеуский районный отдел архитектуры и градостроительства" обязано:</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в установленном порядке уплачивать налоги и другие обязательные платежи в бюджет;</w:t>
      </w:r>
      <w:r>
        <w:br/>
      </w:r>
      <w:r>
        <w:rPr>
          <w:rFonts w:ascii="Times New Roman"/>
          <w:b w:val="false"/>
          <w:i w:val="false"/>
          <w:color w:val="000000"/>
          <w:sz w:val="28"/>
        </w:rPr>
        <w:t>
      3)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государственное учреждение "Бейнеуский районный отдел архитектуры и градостроительства"</w:t>
      </w:r>
    </w:p>
    <w:p>
      <w:pPr>
        <w:spacing w:after="0"/>
        <w:ind w:left="0"/>
        <w:jc w:val="left"/>
      </w:pPr>
      <w:r>
        <w:rPr>
          <w:rFonts w:ascii="Times New Roman"/>
          <w:b w:val="false"/>
          <w:i w:val="false"/>
          <w:color w:val="000000"/>
          <w:sz w:val="28"/>
        </w:rPr>
        <w:t>      19. Руководство государственным учреждением "Бейнеуский районный отдел архитектуры и градостроительства" осуществляется первым руководителем, который несет персональную ответственность за выполнение возложенных на государственное учреждение "Бейнеуский районный отдел архитектуры и градостроительства" задач и осуществление им своих функций.</w:t>
      </w:r>
      <w:r>
        <w:br/>
      </w:r>
      <w:r>
        <w:rPr>
          <w:rFonts w:ascii="Times New Roman"/>
          <w:b w:val="false"/>
          <w:i w:val="false"/>
          <w:color w:val="000000"/>
          <w:sz w:val="28"/>
        </w:rPr>
        <w:t>
      20. Первого руководителя государственного учреждения "Бейнеуский районный отдел архитектуры и градостроительства" назначает на должность и освобождает от должности аким Бейнеуского района в соответствии с законодательством Республики Казахстан.</w:t>
      </w:r>
      <w:r>
        <w:br/>
      </w:r>
      <w:r>
        <w:rPr>
          <w:rFonts w:ascii="Times New Roman"/>
          <w:b w:val="false"/>
          <w:i w:val="false"/>
          <w:color w:val="000000"/>
          <w:sz w:val="28"/>
        </w:rPr>
        <w:t>
      21. Полномочия первого руководителя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1) определяет обязанности работников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"Бейнеуский районный отдел архитектуры и градостроительства";</w:t>
      </w:r>
      <w:r>
        <w:br/>
      </w:r>
      <w:r>
        <w:rPr>
          <w:rFonts w:ascii="Times New Roman"/>
          <w:b w:val="false"/>
          <w:i w:val="false"/>
          <w:color w:val="000000"/>
          <w:sz w:val="28"/>
        </w:rPr>
        <w:t>
      5) в пределах своей компетенции издает обязательные для исполнения работниками государственного учреждения "Бейнеуский районный отдел архитектуры и градостроительства" приказы, дает указания, подписывает служебную документацию;</w:t>
      </w:r>
      <w:r>
        <w:br/>
      </w:r>
      <w:r>
        <w:rPr>
          <w:rFonts w:ascii="Times New Roman"/>
          <w:b w:val="false"/>
          <w:i w:val="false"/>
          <w:color w:val="000000"/>
          <w:sz w:val="28"/>
        </w:rPr>
        <w:t>
      6) представляет государственное учреждение "Бейнеуский районный отдел архитектуры и градостроительства" в государственных органах и иных организациях.</w:t>
      </w:r>
      <w:r>
        <w:br/>
      </w:r>
      <w:r>
        <w:rPr>
          <w:rFonts w:ascii="Times New Roman"/>
          <w:b w:val="false"/>
          <w:i w:val="false"/>
          <w:color w:val="000000"/>
          <w:sz w:val="28"/>
        </w:rPr>
        <w:t>
      Первый руководитель государственного учреждения "Бейнеуский районный отдел архитектуры и градостроительства" несет персональную ответственность за организацию противодействия коррупции в государственном учреждении "Бейнеуский районный отдел архитектуры и градостроительства".</w:t>
      </w:r>
      <w:r>
        <w:br/>
      </w:r>
      <w:r>
        <w:rPr>
          <w:rFonts w:ascii="Times New Roman"/>
          <w:b w:val="false"/>
          <w:i w:val="false"/>
          <w:color w:val="000000"/>
          <w:sz w:val="28"/>
        </w:rPr>
        <w:t>
      К ведению первого руководителя государственного учреждения "Бейнеуский районный отдел архитектуры и градостроительства"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"Бейнеуский районный отдел архитектуры и градостроительства"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"Бейнеуский районный отдел архитектуры и градостроительства"</w:t>
      </w:r>
    </w:p>
    <w:p>
      <w:pPr>
        <w:spacing w:after="0"/>
        <w:ind w:left="0"/>
        <w:jc w:val="left"/>
      </w:pPr>
      <w:r>
        <w:rPr>
          <w:rFonts w:ascii="Times New Roman"/>
          <w:b w:val="false"/>
          <w:i w:val="false"/>
          <w:color w:val="000000"/>
          <w:sz w:val="28"/>
        </w:rPr>
        <w:t>      22. Государственное учреждение "Бейнеуский районный отдел архитектуры и градостроительства"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"Бейнеуский районный отдел архитектуры и градостроительства"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государственным учреждением "Бейнеуский районный отдел архитектуры и градостроительства", относится к коммунальной собственности.</w:t>
      </w:r>
      <w:r>
        <w:br/>
      </w:r>
      <w:r>
        <w:rPr>
          <w:rFonts w:ascii="Times New Roman"/>
          <w:b w:val="false"/>
          <w:i w:val="false"/>
          <w:color w:val="000000"/>
          <w:sz w:val="28"/>
        </w:rPr>
        <w:t>
      24. Государственное учреждение "Бейнеуский районный отдел архитектуры и градостроительства"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w:t>
      </w:r>
    </w:p>
    <w:p>
      <w:pPr>
        <w:spacing w:after="0"/>
        <w:ind w:left="0"/>
        <w:jc w:val="left"/>
      </w:pPr>
      <w:r>
        <w:rPr>
          <w:rFonts w:ascii="Times New Roman"/>
          <w:b w:val="false"/>
          <w:i w:val="false"/>
          <w:color w:val="000000"/>
          <w:sz w:val="28"/>
        </w:rPr>
        <w:t>      25. Внесение изменений и дополнений в Положение производится постановлением акимата Бейнеуского района.</w:t>
      </w:r>
      <w:r>
        <w:br/>
      </w:r>
      <w:r>
        <w:rPr>
          <w:rFonts w:ascii="Times New Roman"/>
          <w:b w:val="false"/>
          <w:i w:val="false"/>
          <w:color w:val="000000"/>
          <w:sz w:val="28"/>
        </w:rPr>
        <w:t>
      26. Внесенные изменения и дополнения в Положение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"Бейнеуский районный отдел архитектуры и градостроительства"</w:t>
      </w:r>
    </w:p>
    <w:p>
      <w:pPr>
        <w:spacing w:after="0"/>
        <w:ind w:left="0"/>
        <w:jc w:val="left"/>
      </w:pPr>
      <w:r>
        <w:rPr>
          <w:rFonts w:ascii="Times New Roman"/>
          <w:b w:val="false"/>
          <w:i w:val="false"/>
          <w:color w:val="000000"/>
          <w:sz w:val="28"/>
        </w:rPr>
        <w:t>      27. Реорганизация и ликвидация государственного учреждения "Бейнеуский районный отдел архитектуры и градостроительства"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w:t>
            </w:r>
            <w:r>
              <w:br/>
            </w:r>
            <w:r>
              <w:rPr>
                <w:rFonts w:ascii="Times New Roman"/>
                <w:b w:val="false"/>
                <w:i w:val="false"/>
                <w:color w:val="000000"/>
                <w:sz w:val="20"/>
              </w:rPr>
              <w:t>Бейнеуского района № 8</w:t>
            </w:r>
            <w:r>
              <w:br/>
            </w:r>
            <w:r>
              <w:rPr>
                <w:rFonts w:ascii="Times New Roman"/>
                <w:b w:val="false"/>
                <w:i w:val="false"/>
                <w:color w:val="000000"/>
                <w:sz w:val="20"/>
              </w:rPr>
              <w:t>от 2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"Бейнеуский районный отдел внутренней политики и развития языков"</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"Бейнеуский районный отдел внутренней политики и развития языков" является государственным органом Республики Казахстан, осуществляющим руководство в сферах внутренней политики, государственной молодежной политики, развития языков, религиозной деятельности, координации работ общественных объединений, политических партий и средств массовой информации, пропаганды государственных символов.</w:t>
      </w:r>
      <w:r>
        <w:br/>
      </w:r>
      <w:r>
        <w:rPr>
          <w:rFonts w:ascii="Times New Roman"/>
          <w:b w:val="false"/>
          <w:i w:val="false"/>
          <w:color w:val="000000"/>
          <w:sz w:val="28"/>
        </w:rPr>
        <w:t>
      2. Государственное учреждение "Бейнеуский районный отдел внутренней политики и развития языков"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"Бейнеуский районный отдел внутренней политики и развития языков"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"Бейнеуский районный отдел внутренней политики и развития языков"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"Бейнеуский районный отдел внутренней политики и развития языков"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Государственное учреждение "Бейнеуский районный отдел внутренней политики и развития языков"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"Бейнеуский районный отдел внутренней политики и развития языков"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государственного учреждения "Бейнеуский районный отдел внутренней политики и развития языков" утверждаются в соответствии с действующим законодательством.</w:t>
      </w:r>
      <w:r>
        <w:br/>
      </w:r>
      <w:r>
        <w:rPr>
          <w:rFonts w:ascii="Times New Roman"/>
          <w:b w:val="false"/>
          <w:i w:val="false"/>
          <w:color w:val="000000"/>
          <w:sz w:val="28"/>
        </w:rPr>
        <w:t>
      8. Местонахождение юридического лица: 130100, Республика Казахстан Мангистауская область, Бейнеуский район, село Бейнеу, улица Д.Тәжіұлы, здание районного акимата.</w:t>
      </w:r>
      <w:r>
        <w:br/>
      </w:r>
      <w:r>
        <w:rPr>
          <w:rFonts w:ascii="Times New Roman"/>
          <w:b w:val="false"/>
          <w:i w:val="false"/>
          <w:color w:val="000000"/>
          <w:sz w:val="28"/>
        </w:rPr>
        <w:t>
      9. Полное наименование государственного органа – государственное учреждение "Бейнеуский районный отдел внутренней политики и развития языков".</w:t>
      </w:r>
      <w:r>
        <w:br/>
      </w:r>
      <w:r>
        <w:rPr>
          <w:rFonts w:ascii="Times New Roman"/>
          <w:b w:val="false"/>
          <w:i w:val="false"/>
          <w:color w:val="000000"/>
          <w:sz w:val="28"/>
        </w:rPr>
        <w:t>
      10. Учредителем государственного учреждения "Бейнеуский районный отдел внутренней политики и развития языков" является акимат Бейнеуского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12. Финансирование деятельности государственного учреждения "Бейнеуский районный отдел внутренней политики и развития языков" осуществляется из местного бюджета.</w:t>
      </w:r>
      <w:r>
        <w:br/>
      </w:r>
      <w:r>
        <w:rPr>
          <w:rFonts w:ascii="Times New Roman"/>
          <w:b w:val="false"/>
          <w:i w:val="false"/>
          <w:color w:val="000000"/>
          <w:sz w:val="28"/>
        </w:rPr>
        <w:t>
      13.Государственному учреждению "Бейнеуский районный отдел внутренней политики и развития языков"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Если государственному учреждению "Бейнеуский районный отдел внутренней политики и развития языков"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14. Режим работы государственного учреждения "Бейнеуский районный отдел внутренней политики и развития языков" определяется государственным учреждением "Бейнеуский районный отдел внутренней политики и развития языков"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"Бейнеуский районный отдел внутренней политики и развития языков"</w:t>
      </w:r>
    </w:p>
    <w:p>
      <w:pPr>
        <w:spacing w:after="0"/>
        <w:ind w:left="0"/>
        <w:jc w:val="left"/>
      </w:pPr>
      <w:r>
        <w:rPr>
          <w:rFonts w:ascii="Times New Roman"/>
          <w:b w:val="false"/>
          <w:i w:val="false"/>
          <w:color w:val="000000"/>
          <w:sz w:val="28"/>
        </w:rPr>
        <w:t>      15. Миссия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Реализация государственной политики в сферах внутренней политики, государственной молодежной политики, развития языков, религиозной деятельности, координации работ общественных объединений, политических партий и средств массовой информации, пропаганды государственных символов на территорий района.</w:t>
      </w:r>
      <w:r>
        <w:br/>
      </w:r>
      <w:r>
        <w:rPr>
          <w:rFonts w:ascii="Times New Roman"/>
          <w:b w:val="false"/>
          <w:i w:val="false"/>
          <w:color w:val="000000"/>
          <w:sz w:val="28"/>
        </w:rPr>
        <w:t>
      16. Основные задачи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1) способствование в установлении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r>
        <w:br/>
      </w:r>
      <w:r>
        <w:rPr>
          <w:rFonts w:ascii="Times New Roman"/>
          <w:b w:val="false"/>
          <w:i w:val="false"/>
          <w:color w:val="000000"/>
          <w:sz w:val="28"/>
        </w:rPr>
        <w:t>
      2) защита прав и законных интересов молодежи;</w:t>
      </w:r>
      <w:r>
        <w:br/>
      </w:r>
      <w:r>
        <w:rPr>
          <w:rFonts w:ascii="Times New Roman"/>
          <w:b w:val="false"/>
          <w:i w:val="false"/>
          <w:color w:val="000000"/>
          <w:sz w:val="28"/>
        </w:rPr>
        <w:t>
      3) предоставление помощи и социальных услуг молодежи;</w:t>
      </w:r>
      <w:r>
        <w:br/>
      </w:r>
      <w:r>
        <w:rPr>
          <w:rFonts w:ascii="Times New Roman"/>
          <w:b w:val="false"/>
          <w:i w:val="false"/>
          <w:color w:val="000000"/>
          <w:sz w:val="28"/>
        </w:rPr>
        <w:t>
      4) реализация социально значимых инициатив молодежи;</w:t>
      </w:r>
      <w:r>
        <w:br/>
      </w:r>
      <w:r>
        <w:rPr>
          <w:rFonts w:ascii="Times New Roman"/>
          <w:b w:val="false"/>
          <w:i w:val="false"/>
          <w:color w:val="000000"/>
          <w:sz w:val="28"/>
        </w:rPr>
        <w:t>
      5) реализация государственной информационной политики через средств массовой информации;</w:t>
      </w:r>
      <w:r>
        <w:br/>
      </w:r>
      <w:r>
        <w:rPr>
          <w:rFonts w:ascii="Times New Roman"/>
          <w:b w:val="false"/>
          <w:i w:val="false"/>
          <w:color w:val="000000"/>
          <w:sz w:val="28"/>
        </w:rPr>
        <w:t>
      6) обеспечение соблюдения прав и законных интересов политических партий.</w:t>
      </w:r>
      <w:r>
        <w:br/>
      </w:r>
      <w:r>
        <w:rPr>
          <w:rFonts w:ascii="Times New Roman"/>
          <w:b w:val="false"/>
          <w:i w:val="false"/>
          <w:color w:val="000000"/>
          <w:sz w:val="28"/>
        </w:rPr>
        <w:t>
      7) осуществления контроля за использованием (установлением, размещением) государственных символов Республики Казахстан на территории района</w:t>
      </w:r>
      <w:r>
        <w:br/>
      </w:r>
      <w:r>
        <w:rPr>
          <w:rFonts w:ascii="Times New Roman"/>
          <w:b w:val="false"/>
          <w:i w:val="false"/>
          <w:color w:val="000000"/>
          <w:sz w:val="28"/>
        </w:rPr>
        <w:t>
      8) всемерное развитие государственного языка в Республике Казахстан, укрепление его международного авторитета;</w:t>
      </w:r>
      <w:r>
        <w:br/>
      </w:r>
      <w:r>
        <w:rPr>
          <w:rFonts w:ascii="Times New Roman"/>
          <w:b w:val="false"/>
          <w:i w:val="false"/>
          <w:color w:val="000000"/>
          <w:sz w:val="28"/>
        </w:rPr>
        <w:t>
      9) создание всех необходимых организационных, материально-технических условий для свободного и бесплатного овладения государственным языком всеми гражданами Республики Казахстан.</w:t>
      </w:r>
      <w:r>
        <w:br/>
      </w:r>
      <w:r>
        <w:rPr>
          <w:rFonts w:ascii="Times New Roman"/>
          <w:b w:val="false"/>
          <w:i w:val="false"/>
          <w:color w:val="000000"/>
          <w:sz w:val="28"/>
        </w:rPr>
        <w:t>
      17. Функций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1) участие в укреплении демократических институтов общества, разъяснение основных приоритетов Стратегии развития Казахстана, ежегодных Посланий Главы государства народу Казахстана;</w:t>
      </w:r>
      <w:r>
        <w:br/>
      </w:r>
      <w:r>
        <w:rPr>
          <w:rFonts w:ascii="Times New Roman"/>
          <w:b w:val="false"/>
          <w:i w:val="false"/>
          <w:color w:val="000000"/>
          <w:sz w:val="28"/>
        </w:rPr>
        <w:t>
      2) последовательное осуществление на территории района государственной политики относительно религиозных, неправительственных, молодежных организаций;</w:t>
      </w:r>
      <w:r>
        <w:br/>
      </w:r>
      <w:r>
        <w:rPr>
          <w:rFonts w:ascii="Times New Roman"/>
          <w:b w:val="false"/>
          <w:i w:val="false"/>
          <w:color w:val="000000"/>
          <w:sz w:val="28"/>
        </w:rPr>
        <w:t>
      3) осуществление контроля и проверки исполнения законодательства Республики Казахстан о языках в предприятиях и организациях, независимо от их форм собственности, в случаях выявления фактов нарушения законадательства Республики Казахстан о языках выдача рекомендаций об их устранении;</w:t>
      </w:r>
      <w:r>
        <w:br/>
      </w:r>
      <w:r>
        <w:rPr>
          <w:rFonts w:ascii="Times New Roman"/>
          <w:b w:val="false"/>
          <w:i w:val="false"/>
          <w:color w:val="000000"/>
          <w:sz w:val="28"/>
        </w:rPr>
        <w:t>
      4) разработка методических, информационно-аналитических материалов по вопросам, относящихся к компетенции государственного учреждения "Бейнеуский районный отдел внутренней политики и развития языков" и приниятие мер к их реализации;</w:t>
      </w:r>
      <w:r>
        <w:br/>
      </w:r>
      <w:r>
        <w:rPr>
          <w:rFonts w:ascii="Times New Roman"/>
          <w:b w:val="false"/>
          <w:i w:val="false"/>
          <w:color w:val="000000"/>
          <w:sz w:val="28"/>
        </w:rPr>
        <w:t>
      5) осуществление контроля за соответствием действующему законодательству и политическому курсу Республики Казахстан содержания средств наглядной агитации;</w:t>
      </w:r>
      <w:r>
        <w:br/>
      </w:r>
      <w:r>
        <w:rPr>
          <w:rFonts w:ascii="Times New Roman"/>
          <w:b w:val="false"/>
          <w:i w:val="false"/>
          <w:color w:val="000000"/>
          <w:sz w:val="28"/>
        </w:rPr>
        <w:t>
      6) всестороннее изучение, анализ и регулирование общественных процессов, происходящих в районе, проведение социологических исследований, опросов общественного мнения, выявление очагов социальной напряженности, формирование общественного мнения по важнейшим вопросам жизни республики, области, района;</w:t>
      </w:r>
      <w:r>
        <w:br/>
      </w:r>
      <w:r>
        <w:rPr>
          <w:rFonts w:ascii="Times New Roman"/>
          <w:b w:val="false"/>
          <w:i w:val="false"/>
          <w:color w:val="000000"/>
          <w:sz w:val="28"/>
        </w:rPr>
        <w:t>
      7) пределах своей компетенции:</w:t>
      </w:r>
      <w:r>
        <w:br/>
      </w:r>
      <w:r>
        <w:rPr>
          <w:rFonts w:ascii="Times New Roman"/>
          <w:b w:val="false"/>
          <w:i w:val="false"/>
          <w:color w:val="000000"/>
          <w:sz w:val="28"/>
        </w:rPr>
        <w:t>
      обеспечение деятельности консультативно-совещательных органов по реализации государственной политики в сферах внутренней политики, государственной молодежной политики, развития языков, религиозной деятельности, координации работ общественных объединений, политических партий и средств массовой информации, пропаганды государственных символов;</w:t>
      </w:r>
      <w:r>
        <w:br/>
      </w:r>
      <w:r>
        <w:rPr>
          <w:rFonts w:ascii="Times New Roman"/>
          <w:b w:val="false"/>
          <w:i w:val="false"/>
          <w:color w:val="000000"/>
          <w:sz w:val="28"/>
        </w:rPr>
        <w:t>
      содействие развитию молодежных объединений и координация их деятельности;</w:t>
      </w:r>
      <w:r>
        <w:br/>
      </w:r>
      <w:r>
        <w:rPr>
          <w:rFonts w:ascii="Times New Roman"/>
          <w:b w:val="false"/>
          <w:i w:val="false"/>
          <w:color w:val="000000"/>
          <w:sz w:val="28"/>
        </w:rPr>
        <w:t>
      8) осуществление работ по формированию информационной базы данных общественно-политических, религиозных, молодежных, неправительственных объединений;</w:t>
      </w:r>
      <w:r>
        <w:br/>
      </w:r>
      <w:r>
        <w:rPr>
          <w:rFonts w:ascii="Times New Roman"/>
          <w:b w:val="false"/>
          <w:i w:val="false"/>
          <w:color w:val="000000"/>
          <w:sz w:val="28"/>
        </w:rPr>
        <w:t>
      9) осуществление связей с политическими партиями, национально-культурными объединениями, правозащитными, религиозными и иными общественными организациями;</w:t>
      </w:r>
      <w:r>
        <w:br/>
      </w:r>
      <w:r>
        <w:rPr>
          <w:rFonts w:ascii="Times New Roman"/>
          <w:b w:val="false"/>
          <w:i w:val="false"/>
          <w:color w:val="000000"/>
          <w:sz w:val="28"/>
        </w:rPr>
        <w:t>
      10) осуществление разъяснительной работы и информационно-пропагандистских мероприятий по вопросам религии;</w:t>
      </w:r>
      <w:r>
        <w:br/>
      </w:r>
      <w:r>
        <w:rPr>
          <w:rFonts w:ascii="Times New Roman"/>
          <w:b w:val="false"/>
          <w:i w:val="false"/>
          <w:color w:val="000000"/>
          <w:sz w:val="28"/>
        </w:rPr>
        <w:t>
      11) осуществление работ по формированию у населения уважительного отношения к государственным символам Республики Казахстан, выработка рекомендаций и предложений по вопросам пропаганды и применения государственных символов;</w:t>
      </w:r>
      <w:r>
        <w:br/>
      </w:r>
      <w:r>
        <w:rPr>
          <w:rFonts w:ascii="Times New Roman"/>
          <w:b w:val="false"/>
          <w:i w:val="false"/>
          <w:color w:val="000000"/>
          <w:sz w:val="28"/>
        </w:rPr>
        <w:t>
      12) осуществление работ по семейно-демографическим вопросам;</w:t>
      </w:r>
      <w:r>
        <w:br/>
      </w:r>
      <w:r>
        <w:rPr>
          <w:rFonts w:ascii="Times New Roman"/>
          <w:b w:val="false"/>
          <w:i w:val="false"/>
          <w:color w:val="000000"/>
          <w:sz w:val="28"/>
        </w:rPr>
        <w:t>
      13) осуществление в интересах местного государственного управления иных функций, возлагаемых на государственное учреждение "Бейнеуский районный отдел внутренней политики и развития языков" законодательством Республики Казахстан.</w:t>
      </w:r>
      <w:r>
        <w:br/>
      </w:r>
      <w:r>
        <w:rPr>
          <w:rFonts w:ascii="Times New Roman"/>
          <w:b w:val="false"/>
          <w:i w:val="false"/>
          <w:color w:val="000000"/>
          <w:sz w:val="28"/>
        </w:rPr>
        <w:t>
      18. Права и обязанности:</w:t>
      </w:r>
      <w:r>
        <w:br/>
      </w:r>
      <w:r>
        <w:rPr>
          <w:rFonts w:ascii="Times New Roman"/>
          <w:b w:val="false"/>
          <w:i w:val="false"/>
          <w:color w:val="000000"/>
          <w:sz w:val="28"/>
        </w:rPr>
        <w:t>
      Государственное учреждение "Бейнеуский районный отдел внутренней политики и развития языков" имеет право:</w:t>
      </w:r>
      <w:r>
        <w:br/>
      </w:r>
      <w:r>
        <w:rPr>
          <w:rFonts w:ascii="Times New Roman"/>
          <w:b w:val="false"/>
          <w:i w:val="false"/>
          <w:color w:val="000000"/>
          <w:sz w:val="28"/>
        </w:rPr>
        <w:t>
      1) приобретать и осуществлять имущественные и личные неимущественные права;</w:t>
      </w:r>
      <w:r>
        <w:br/>
      </w:r>
      <w:r>
        <w:rPr>
          <w:rFonts w:ascii="Times New Roman"/>
          <w:b w:val="false"/>
          <w:i w:val="false"/>
          <w:color w:val="000000"/>
          <w:sz w:val="28"/>
        </w:rPr>
        <w:t>
      2) использовать средства на осуществление предусмотренных в настоящем Положении целей;</w:t>
      </w:r>
      <w:r>
        <w:br/>
      </w:r>
      <w:r>
        <w:rPr>
          <w:rFonts w:ascii="Times New Roman"/>
          <w:b w:val="false"/>
          <w:i w:val="false"/>
          <w:color w:val="000000"/>
          <w:sz w:val="28"/>
        </w:rPr>
        <w:t>
      3) быть истцом и ответчиком в суде;</w:t>
      </w:r>
      <w:r>
        <w:br/>
      </w:r>
      <w:r>
        <w:rPr>
          <w:rFonts w:ascii="Times New Roman"/>
          <w:b w:val="false"/>
          <w:i w:val="false"/>
          <w:color w:val="000000"/>
          <w:sz w:val="28"/>
        </w:rPr>
        <w:t>
      4) осуществлять иные права, не противоречащие законодательству Республики Казахстан.</w:t>
      </w:r>
      <w:r>
        <w:br/>
      </w:r>
      <w:r>
        <w:rPr>
          <w:rFonts w:ascii="Times New Roman"/>
          <w:b w:val="false"/>
          <w:i w:val="false"/>
          <w:color w:val="000000"/>
          <w:sz w:val="28"/>
        </w:rPr>
        <w:t>
      Государственное учреждение "Бейнеуский районный отдел внутренней политики и развития языков" обязано:</w:t>
      </w:r>
      <w:r>
        <w:br/>
      </w:r>
      <w:r>
        <w:rPr>
          <w:rFonts w:ascii="Times New Roman"/>
          <w:b w:val="false"/>
          <w:i w:val="false"/>
          <w:color w:val="000000"/>
          <w:sz w:val="28"/>
        </w:rPr>
        <w:t>
      1) соблюдать законодательство Республики Казахстан;</w:t>
      </w:r>
      <w:r>
        <w:br/>
      </w:r>
      <w:r>
        <w:rPr>
          <w:rFonts w:ascii="Times New Roman"/>
          <w:b w:val="false"/>
          <w:i w:val="false"/>
          <w:color w:val="000000"/>
          <w:sz w:val="28"/>
        </w:rPr>
        <w:t>
      2) в установленном порядке уплачивать налоги и другие обязательные платежи в бюджет;</w:t>
      </w:r>
      <w:r>
        <w:br/>
      </w:r>
      <w:r>
        <w:rPr>
          <w:rFonts w:ascii="Times New Roman"/>
          <w:b w:val="false"/>
          <w:i w:val="false"/>
          <w:color w:val="000000"/>
          <w:sz w:val="28"/>
        </w:rPr>
        <w:t>
      3) нести ответственность в соответствии с законодательными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учреждения "Бейнеуский районный отдел внутренней политики и развития языков"</w:t>
      </w:r>
    </w:p>
    <w:p>
      <w:pPr>
        <w:spacing w:after="0"/>
        <w:ind w:left="0"/>
        <w:jc w:val="left"/>
      </w:pPr>
      <w:r>
        <w:rPr>
          <w:rFonts w:ascii="Times New Roman"/>
          <w:b w:val="false"/>
          <w:i w:val="false"/>
          <w:color w:val="000000"/>
          <w:sz w:val="28"/>
        </w:rPr>
        <w:t>      19. Руководство государственным учреждением "Бейнеуский районный отдел внутренней политики и развития языков" осуществляется первым руководителем, который несет персональную ответственность за выполнение возложенных на государственное учреждение "Бейнеуский районный отдел внутренней политики и развития языков" задач и осуществление им своих функций.</w:t>
      </w:r>
      <w:r>
        <w:br/>
      </w:r>
      <w:r>
        <w:rPr>
          <w:rFonts w:ascii="Times New Roman"/>
          <w:b w:val="false"/>
          <w:i w:val="false"/>
          <w:color w:val="000000"/>
          <w:sz w:val="28"/>
        </w:rPr>
        <w:t>
      20.Первого руководителя государственного учреждения "Бейнеуский районный отдел внутренней политики и развития языков" назначает на должность и освобождает от должности аким Бейнеуского района в соответствии с законодательством Республики Казахстан.</w:t>
      </w:r>
      <w:r>
        <w:br/>
      </w:r>
      <w:r>
        <w:rPr>
          <w:rFonts w:ascii="Times New Roman"/>
          <w:b w:val="false"/>
          <w:i w:val="false"/>
          <w:color w:val="000000"/>
          <w:sz w:val="28"/>
        </w:rPr>
        <w:t xml:space="preserve">
      21. Полномочия первого руководителя государственного учреждения "Бейнеуский районный отдел внутренней политики и развития языков": </w:t>
      </w:r>
      <w:r>
        <w:br/>
      </w:r>
      <w:r>
        <w:rPr>
          <w:rFonts w:ascii="Times New Roman"/>
          <w:b w:val="false"/>
          <w:i w:val="false"/>
          <w:color w:val="000000"/>
          <w:sz w:val="28"/>
        </w:rPr>
        <w:t>
      1) определяет обязанности работников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3) в установленном законодательством порядке осуществляет поощрения работников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4) в установленном законодательством порядке налагает дисциплинарные взыскания на работников государственного учреждения "Бейнеуский районный отдел внутренней политики и развития языков";</w:t>
      </w:r>
      <w:r>
        <w:br/>
      </w:r>
      <w:r>
        <w:rPr>
          <w:rFonts w:ascii="Times New Roman"/>
          <w:b w:val="false"/>
          <w:i w:val="false"/>
          <w:color w:val="000000"/>
          <w:sz w:val="28"/>
        </w:rPr>
        <w:t>
      5) в пределах своей компетенции издает обьязательные для исполнения работниками государственного учреждения "Бейнеуский районный отдел внутренней политики и развития языков" приказы, дает указания, подписывает служебную документацию;</w:t>
      </w:r>
      <w:r>
        <w:br/>
      </w:r>
      <w:r>
        <w:rPr>
          <w:rFonts w:ascii="Times New Roman"/>
          <w:b w:val="false"/>
          <w:i w:val="false"/>
          <w:color w:val="000000"/>
          <w:sz w:val="28"/>
        </w:rPr>
        <w:t>
      6) представляет интересы государственного учреждения "Бейнеуский районный отдел внутренней политики и развития языков" во взаимоотношениях с государственными органами, организациями и гражданами.</w:t>
      </w:r>
      <w:r>
        <w:br/>
      </w:r>
      <w:r>
        <w:rPr>
          <w:rFonts w:ascii="Times New Roman"/>
          <w:b w:val="false"/>
          <w:i w:val="false"/>
          <w:color w:val="000000"/>
          <w:sz w:val="28"/>
        </w:rPr>
        <w:t>
      Первый руководитель государственного учреждения "Бейнеуский районный отдел внутренней политики и развития языков" несет персональную ответственность за организацию противодействия коррупции в государственном учреждении "Бейнеуский районный отдел внутренней политики и развития языков".</w:t>
      </w:r>
      <w:r>
        <w:br/>
      </w:r>
      <w:r>
        <w:rPr>
          <w:rFonts w:ascii="Times New Roman"/>
          <w:b w:val="false"/>
          <w:i w:val="false"/>
          <w:color w:val="000000"/>
          <w:sz w:val="28"/>
        </w:rPr>
        <w:t>
      К ведению первого руководителя государственного учреждения "Бейнеуский районный отдел внутренней политики и развития языков"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"Бейнеуский районный отдел внутренней политики и развития языков"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"Бейнеуский районный отдел внутренней политики и развития языков"</w:t>
      </w:r>
    </w:p>
    <w:p>
      <w:pPr>
        <w:spacing w:after="0"/>
        <w:ind w:left="0"/>
        <w:jc w:val="left"/>
      </w:pPr>
      <w:r>
        <w:rPr>
          <w:rFonts w:ascii="Times New Roman"/>
          <w:b w:val="false"/>
          <w:i w:val="false"/>
          <w:color w:val="000000"/>
          <w:sz w:val="28"/>
        </w:rPr>
        <w:t>      22. Государственное учреждение "Бейнеуский районный отдел внутренней политики и развития языков"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"Бейнеуский районный отдел внутренней политики и развития языков"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23. Имущество, закрепленное за государственным учреждением "Бейнеуский районный отдел внутренней политики и развития языков" относится к коммунальной собственности.</w:t>
      </w:r>
      <w:r>
        <w:br/>
      </w:r>
      <w:r>
        <w:rPr>
          <w:rFonts w:ascii="Times New Roman"/>
          <w:b w:val="false"/>
          <w:i w:val="false"/>
          <w:color w:val="000000"/>
          <w:sz w:val="28"/>
        </w:rPr>
        <w:t>
      24. Государственное учреждение "Бейнеуский районный отдел внутренней политики и развития языков"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w:t>
      </w:r>
    </w:p>
    <w:p>
      <w:pPr>
        <w:spacing w:after="0"/>
        <w:ind w:left="0"/>
        <w:jc w:val="left"/>
      </w:pPr>
      <w:r>
        <w:rPr>
          <w:rFonts w:ascii="Times New Roman"/>
          <w:b w:val="false"/>
          <w:i w:val="false"/>
          <w:color w:val="000000"/>
          <w:sz w:val="28"/>
        </w:rPr>
        <w:t>      25. Внесение изменений и дополнений в Положение производится постановлением акимат Бейнеуского района.</w:t>
      </w:r>
      <w:r>
        <w:br/>
      </w:r>
      <w:r>
        <w:rPr>
          <w:rFonts w:ascii="Times New Roman"/>
          <w:b w:val="false"/>
          <w:i w:val="false"/>
          <w:color w:val="000000"/>
          <w:sz w:val="28"/>
        </w:rPr>
        <w:t>
      26. Внесенные изменения и дополнения в Положение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"Бейнеуский районный отдел внутренней политики и развития языков"</w:t>
      </w:r>
    </w:p>
    <w:p>
      <w:pPr>
        <w:spacing w:after="0"/>
        <w:ind w:left="0"/>
        <w:jc w:val="left"/>
      </w:pPr>
      <w:r>
        <w:rPr>
          <w:rFonts w:ascii="Times New Roman"/>
          <w:b w:val="false"/>
          <w:i w:val="false"/>
          <w:color w:val="000000"/>
          <w:sz w:val="28"/>
        </w:rPr>
        <w:t>      27. Реорганизация и ликвидация государственного учреждения "Бейнеуский районный отдел внутренней политики и развития языков"осуществляются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