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0bc09" w14:textId="7a0bc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Бейнеуского района от 11 ноября 2014 года № 189 "Об изменении наименований государственных учреждений и утверждении их положений"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от 10 марта 2015 года № 49. Зарегистрировано Департаментом юстиции Мангистауской области от 16 апреля 2015 года № 2680. Утратило силу постановлением акимата Бейнеуского района Мангистауской области от 24 мая 2016 года № 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Бейнеуского района Мангистауской области от 24.05.2016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Бейнеуского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постановление акимата Бейнеуского района от 11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изменении наименований государственных учреждений и утверждении их положений" (зарегистрировано в реестре государственной регистрации нормативных правовых актов за № 2559, дата первого официального опубликования 26 декабря 2014 года, источник официального опубликования газета "Рауан")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постановлении: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текст на русском языке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текст на государственном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Изменить наименований на казахском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 "Тәжен селосы әкімінің аппараты" на государственное учреждение "Тәжен ауылы әкімінің аппараты";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 "Тұрыш селолық округі әкімінің аппараты" на государственное учреждение "Тұрыш ауылдық округі әкімінің аппараты".";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Изменить наименование на русском языке государственного учреждения "Тәжен селосы әкімінің аппараты" на государственное учреждение "Аппарат акима села Тажен".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на русском языке государственного учреждения "Аппарат акима Турышского сельского округа" не изменяется.".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"Аппарат акима Бейнеуского района" (далее – аппарат) обеспечить официальное опубликование настоящего постановления в информационно – правовой системе "Әділет" и в средствах массовой информации, размещение на интернет – 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руководителя аппарата У.Амирханову.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К.Абилшеев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