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a20fa" w14:textId="ffa20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2014 года № 29/208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от 02 июля 2015 года № 32/233. Зарегистрировано Депараментом юстиции Мангистауской области от 14 июля 2015 года № 2761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Мангистауского областного маслихата от 23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26/403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изменение в решение областного маслихата от 11 декабря 2014 года № 21/304 "Об областном бюджете на 2015-2017 годы" (зарегистрировано в Реестре государственной регистрации нормативных правовых актов за № 2752), Бейнеуский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районного маслихата от 24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29/208 </w:t>
      </w:r>
      <w:r>
        <w:rPr>
          <w:rFonts w:ascii="Times New Roman"/>
          <w:b w:val="false"/>
          <w:i w:val="false"/>
          <w:color w:val="000000"/>
          <w:sz w:val="28"/>
        </w:rPr>
        <w:t>"О районном бюджете на 2015-2017 годы" (зарегистрировано в Реестре государственной регистрации нормативных правовых актов за № 2575, опубликовано в газете "Рауан" от 21 января 2015 года № 3-4)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>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9103322,0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2375737,0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12565,0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30626,0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6684394,0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9215953,5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84346,0 тысяч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110001,0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25655,0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-196977,5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бюджета– 196977,5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"2. Принять к сведению, что из областного бюджета на 2015 год в районный бюджет выделена субвенция в сумме 2246174,0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"5. Принять к сведению, что из вышестоящего бюджета были выделены следующие текущие целевые трансферты, целевые трансферты на развитие, бюджетные кредиты и средств из Национального фонда:":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реализацию государственного образовательного заказа в дошкольных организациях образования – 241176,0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повышение оплаты труда учителям, прошедшим повышение квалификации по трехуровневой системе – 60996,0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увеличение заработной платы на 10 процентов гражданским служащим и внештатным работникам государственных учреждений – 247199,0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адресная социальная помощь – 2000,0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проведение мероприятий, посвященных семидесятилетию Победы в Великой Отечественной войне – 2171,0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государственные пособия на детей до 18 лет – 900,0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реализация Плана мероприятий по обеспечению прав и улучшению качества жизни инвалидов – 317,0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бюджетной программе развития системы водоснабжения и водоотведения в сельских населенных пунктах, на строительство водоочистительного сооружения и внутрипоселкового водопровода (1, 2, 3 этап) в селе Бейнеу – 1911238,0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бюджетные кредиты для реализации мер социальной поддержки специалистов – 110001,0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 областного бюджета по бюджетной программе общеобразовательное обучение на обеспечение горячим питанием учащихся 1 классов и на текущие расходы вновь вводимых средних школ Атамекен, Куйкен – 87413,0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 областного бюджета по бюджетной программе строительство и реконструкция объектов образования – 716628,0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 областного бюджета по бюджетной программе развитие коммунального хозяйства – 22848,0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 областного бюджета по бюджетной программе развитие инфраструктуры автомобильных дорог в городах районного значения, поселках, селах, сельских округах – 230309,0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 областного бюджета по бюджетной программе развитие транспортной инфраструктуры – 96585,0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 областного бюджета по бюджетной программе развития системы водоснабжения и водоотведения в сельских населенных пунктах – 798800,0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cтроительства четырехквартивного мунипициального (коммунального) жилого дома в селе Бейнеу по программе проектирование, строительство и (или) приобретение жилья коммунального жилищного фонда – 10401,0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передача функций государственных органов из вышестоящего уровня государственного управления в нижестоящий – 3289,0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 Национального фонда на реализацию государственного образовательного заказа в дошкольных организациях образования – 5200,0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из областного бюджета на проведение мероприятий, посвященных семидесятилетию Победы в Великой Отечественной войне – 750,0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"11.Социальная поддержка специалистам здравоохранения, образования, социального обеспечения, культуры, спорта и агропромышленного комплекса на 2015 год: перечень предоставления подъемного пособия осуществляется согласно приложению 9, бюджетные кредиты с учетом потребности решением рабочей комиссии.".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Бейнеуского районного маслихата" (Б.Туйешиев) обеспечить государственную регистрацию настоящего решения в органах юстиции, его официальное опубликование в средствах массовой информации и размещение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>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Приложение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Контроль за исполнением настоящего решения возложить на заместителя акима района К.Абилшееву.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К.ДавлетбаеваА.Улукбанов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Исполняющий обязанности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государственного учреждения "Бейнеуского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районного отдела экономики и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Б.Азирханов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02 июль 2015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 июля 2015 года № 32/233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1037"/>
        <w:gridCol w:w="1037"/>
        <w:gridCol w:w="274"/>
        <w:gridCol w:w="6196"/>
        <w:gridCol w:w="3025"/>
      </w:tblGrid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Пдк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9 103 322,0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2 375 737,0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544 604,0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6 684 394,0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6 684 394,0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6 684 394,0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9 215 953,5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314 382,0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4 712 607,0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3 756 257,0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317 272,0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246 376,0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3 103 276,0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105 337,0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833 833,0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416 643,4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416 190,4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189 613,0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2 999 057,0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2 861 702,0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2 714 788,0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20 296,2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31 980,3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244 862,0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-196 977,5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196 977,5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112 631,5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2015 года №32/233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направленных на реализацию бюджетных инвестиционных проектов (программ)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3"/>
        <w:gridCol w:w="2374"/>
        <w:gridCol w:w="2374"/>
        <w:gridCol w:w="5879"/>
      </w:tblGrid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июля 2015 года №32/233</w:t>
            </w:r>
          </w:p>
        </w:tc>
      </w:tr>
    </w:tbl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предоставления мер социальной поддержки – подъемное пособие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2015 году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0"/>
        <w:gridCol w:w="11330"/>
      </w:tblGrid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Отрасль здравоохранений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Бейнеу: акушер-гинеколог, общий опытный врач, офтальмолог, врач скорого помоща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Боранкул: акушер-гинеколог, общий опытный врач, терапевт, хирург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Ногайты: 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Толеп: Врач терапевт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Акжигит: врач терапевт, стоматолог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Сарга: врач терапевт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Тажен: фельдшер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Отрасль образований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Боранкул: преподаватель матемтики, преподаватель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Сам: преподаватель физики, химий и историй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Ногайты: преподаватель физическое воспитание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Турыш: преподавател англиского языка, преподаватель физическое воспитание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Толеп: преподаватель физики, химий и историй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Сынгырлау: преподаватель русского языка, преподавател биологий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Есет: преподаватель физическое воспитание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Сарга: преподаватель математики, преподаватель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Отрасль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Боранкул: режиссер, хареограф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Есет: композитор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Сарга: хареограф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Отрасль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Бейнеу: методист, психолог спорта, тренер по легкую атлетику, дзюду, боксу, таеквонду, национальную игру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Боранкул: тренер по боксу и легкую и тяжелую атлетику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Акжигит: тренер по борьбу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Тажен: тренер по борьбу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Отрасль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Бейнеу: врач ветеринарий, агроном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Сам: врач ветеринарий, ветеринар- 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Ногайты: врач ветеринарий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Тажен: врач ветеринарий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