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2911" w14:textId="4462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2014 года № 29/208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11 декабря 2015 года № 37/264. Зарегистрировано Департаментом юстиции Мангистауской области от 15 декабря 2015 года № 2911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Мангистауского областного маслихата от 10 декабря 2015 года № 29/427 «О внесении изменений в решение областного маслихата от 11 декабря 2014 года № 21/304 «Об областном бюджете на 2015-2017 годы» (зарегистрировано в Реестре государственной регистрации нормативных правовых актов за № 2909), Бейнеуский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24 декабря 2014 года  </w:t>
      </w:r>
      <w:r>
        <w:rPr>
          <w:rFonts w:ascii="Times New Roman"/>
          <w:b w:val="false"/>
          <w:i w:val="false"/>
          <w:color w:val="000000"/>
          <w:sz w:val="28"/>
        </w:rPr>
        <w:t>№ 29/208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2015-2017 годы» (зарегистрировано в Реестре государственной регистрации нормативных правовых актов за № 2575, опубликовано в информационно – правовой системе «Әділет» от 15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2015-2017 годы согласно приложению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8985207,0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2305443,0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30395,0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11811,0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6637558,0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9097838,5тысяч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84346,0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110001,0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25655,0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-196977,5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196977,5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«3.Установить нормативы распределения доходов бюджета района на 2015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76,7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76,7 процентов.».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Принять к сведению, что из вышестоящего бюджета были выделены следующие текущие целевые трансферты, целевые трансферты на развитие, бюджетные кредиты и средств из Национального фонда: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227294,0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– 60996,0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заработной платы на 10 процентов гражданским служащим и внештатным работникам государственных учреждений – 216074,0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адресная социальная помощь – 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 – 2050,0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пособия на детей до 18 лет – 900,0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Плана мероприятий по обеспечению прав и улучшению качества жизни инвалидов – 317,0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развития системы водоснабжения и водоотведения в сельских населенных пунктах, на строительство водоочистительного сооружения и внутрипоселкового водопровода (1, 2, 3 этап) в селе Бейнеу – 1911238,0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для реализации мер социальной поддержки специалистов – 110001,0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общеобразовательное обучение на обеспечение горячим питанием учащихся 1 классов и на текущие расходы вновь вводимых средних школ Атамекен, Куйкен – 87413,0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строительство и реконструкция объектов образования – 716628,0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развитие коммунального хозяйства – 21890,0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развитие инфраструктуры автомобильных дорог в городах районного значения, поселках, селах, сельских округах – 230309,0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развитие транспортной инфраструктуры – 96585,0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развития системы водоснабжения и водоотведения в сельских населенных пунктах – 798800,0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cтроительства четырехквартивного мунипициального (коммунального) жилого дома в селе Бейнеу по программе проектирование, строительство и (или) приобретение жилья коммунального жилищного фонда – 10401,0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функций государственных органов из вышестоящего уровня государственного управления в нижестоящий – 3289,0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Национального фонда на реализацию государственного образовательного заказа в дошкольных организациях образования – 5200,0 тысячи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Бейнеуского районного маслихата»(Б.Туйешиев) обеспечить государственную регистрацию данного решения в органах юстиции, его официальное опубликование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района К.Абилшееву.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Б.Килишаев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А.Улукбанов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«Бейнеуского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отдела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Б.Азирханов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декабря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Бейнеуского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11 декабря 2015 года № 37/264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21"/>
        <w:gridCol w:w="701"/>
        <w:gridCol w:w="721"/>
        <w:gridCol w:w="8222"/>
        <w:gridCol w:w="1535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8 985 207,0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2 305 443,0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455 436,0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455 436,0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330 128,0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330 128,0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1 473 044,0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1 387 209,0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10 507,0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74 881,0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39 296,0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12 056,0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22 332,0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</w:p>
        </w:tc>
      </w:tr>
      <w:tr>
        <w:trPr>
          <w:trHeight w:val="8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7 103,0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7 103,0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30 395,0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5 806,0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10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1 343,0</w:t>
            </w:r>
          </w:p>
        </w:tc>
      </w:tr>
      <w:tr>
        <w:trPr>
          <w:trHeight w:val="12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23 141,0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23 141,0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11 811,0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3 296,0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6 637 558,0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6 637 558,0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6 637 558,0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9 097 838,5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275 773,0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12 747,0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12 747,0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124 624,0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124 624,0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102 246,0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102 246,0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25 257,0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6 666,0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5 882,0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7 753,0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7 215,0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9 579,0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7 243,0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7 226,0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17 142,0</w:t>
            </w:r>
          </w:p>
        </w:tc>
      </w:tr>
      <w:tr>
        <w:trPr>
          <w:trHeight w:val="8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11 601,0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18 146,0</w:t>
            </w:r>
          </w:p>
        </w:tc>
      </w:tr>
      <w:tr>
        <w:trPr>
          <w:trHeight w:val="10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18 146,0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3 891,0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17 975,0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12 729,0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12 729,0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5 246,0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4 675 462,5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3 727 825,0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331 591,0</w:t>
            </w:r>
          </w:p>
        </w:tc>
      </w:tr>
      <w:tr>
        <w:trPr>
          <w:trHeight w:val="5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232 494,0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3 086 632,0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77 108,0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98 514,5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14 282,0</w:t>
            </w:r>
          </w:p>
        </w:tc>
      </w:tr>
      <w:tr>
        <w:trPr>
          <w:trHeight w:val="6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52 032,0</w:t>
            </w:r>
          </w:p>
        </w:tc>
      </w:tr>
      <w:tr>
        <w:trPr>
          <w:trHeight w:val="5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11 786,5</w:t>
            </w:r>
          </w:p>
        </w:tc>
      </w:tr>
      <w:tr>
        <w:trPr>
          <w:trHeight w:val="7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10 160,0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831 943,0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831 943,0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395 363,3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394 910,3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75 248,4</w:t>
            </w:r>
          </w:p>
        </w:tc>
      </w:tr>
      <w:tr>
        <w:trPr>
          <w:trHeight w:val="10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41 697,0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17 223,0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192 332,0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10 474,4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7 744,0</w:t>
            </w:r>
          </w:p>
        </w:tc>
      </w:tr>
      <w:tr>
        <w:trPr>
          <w:trHeight w:val="10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18 323,5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1 094,0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22 851,0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2 923 551,0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9 465,0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2 794 873,0</w:t>
            </w:r>
          </w:p>
        </w:tc>
      </w:tr>
      <w:tr>
        <w:trPr>
          <w:trHeight w:val="5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32 336,0</w:t>
            </w:r>
          </w:p>
        </w:tc>
      </w:tr>
      <w:tr>
        <w:trPr>
          <w:trHeight w:val="6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10 666,0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35 957,0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2 714 788,0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117 168,0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акимаБоранкульского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акимаЕсетского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40 287,0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40 287,0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218 942,0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34 995,0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34 995,0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73 095,0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73 095,0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5 482,4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2 176,9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315,8</w:t>
            </w:r>
          </w:p>
        </w:tc>
      </w:tr>
      <w:tr>
        <w:trPr>
          <w:trHeight w:val="6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2 989,7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31 646,5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27 198,0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1 648,2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2 800,3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16 710,5</w:t>
            </w:r>
          </w:p>
        </w:tc>
      </w:tr>
      <w:tr>
        <w:trPr>
          <w:trHeight w:val="8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6 722,5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8 708,0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20 296,2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13 551,2</w:t>
            </w:r>
          </w:p>
        </w:tc>
      </w:tr>
      <w:tr>
        <w:trPr>
          <w:trHeight w:val="8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2 882,5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3 862,5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36 716,4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30 397,3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6 319,1</w:t>
            </w:r>
          </w:p>
        </w:tc>
      </w:tr>
      <w:tr>
        <w:trPr>
          <w:trHeight w:val="6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71 636,0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18 280,0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11 413,0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8 433,0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7 743,0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15 101,0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3 385,6</w:t>
            </w:r>
          </w:p>
        </w:tc>
      </w:tr>
      <w:tr>
        <w:trPr>
          <w:trHeight w:val="10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3 385,6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6 727,4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6 727,4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4 988,0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4 988,0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436 552,0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316 192,0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309 188,0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120 360,0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96 585,0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63 314,6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16 426,6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8 068,6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8 358,0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46 888,0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46 888,0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242,1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242,1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242,1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84 346,0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-196 977,5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196 977,5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4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112 631,5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112 631,5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112 631,5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112 631,5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