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cb2fe" w14:textId="59cb2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размеров подушевого финансирования и ежемесячной родительской платы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Бейнеуского района Мангистауской области от 10 декабря 2015 года № 251. Зарегистрировано Департаментом юстиции Мангистауской области от 13 января 2016 года № 2935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акимат Бейнеуского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прилагаемую государственный образовательный заказ на дошкольное воспитание и обучение, размеров подушевого финансирования и ежемесячной родительской платы на 2016 год по Бейнеускому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"Бейнеу аудандық білім бөлімі" (Наурызбаев О.) обеспечить официальное опубликование настоящего постановления в информационно – правовой системе "Әділет" и в средствах массовой информации, размещение на интернет – 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2 - в редакции постановления акимата Бейнеуского района Мангистауской области от 05.09.2016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на заместителя акима района К.Абилшеева.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К.Абилшеев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Бейнеуского района №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размеры подушевого финансирования и ежемесячной родительской платы на 2016 год по Бейнеускому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1638"/>
        <w:gridCol w:w="1165"/>
        <w:gridCol w:w="1104"/>
        <w:gridCol w:w="968"/>
        <w:gridCol w:w="1463"/>
        <w:gridCol w:w="1104"/>
        <w:gridCol w:w="968"/>
        <w:gridCol w:w="1301"/>
        <w:gridCol w:w="1105"/>
        <w:gridCol w:w="969"/>
      </w:tblGrid>
      <w:tr>
        <w:trPr>
          <w:trHeight w:val="30" w:hRule="atLeast"/>
        </w:trPr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подушевого финансирования организаций дошкольного воспитания и обучения на один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(государственная/ частная собственность)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школе с полным днем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Самостоятельный мини-центр с неполным днем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государственная/ частная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школе с полным днем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Самостоятельный мини-центр с неполным днем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(государ ственная/ частная собственность)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школе с полным днем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Самостоятельный мини-центр с неполным днем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"Балдәурен бөбекжайы" Бейнеуского 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"Үстірт бөбекжайы" Бейнеуского 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"Манашы бөбекжайы" Бейнеуского 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"Боранқұл бөбекжайы" Бейнеуского 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2217"/>
        <w:gridCol w:w="1612"/>
        <w:gridCol w:w="513"/>
        <w:gridCol w:w="513"/>
        <w:gridCol w:w="1981"/>
        <w:gridCol w:w="514"/>
        <w:gridCol w:w="514"/>
        <w:gridCol w:w="1613"/>
        <w:gridCol w:w="880"/>
        <w:gridCol w:w="880"/>
      </w:tblGrid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"Сарға бөбекжайы" Бейнеуского 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"Бейнеу бөбекжайы" Бейнеуского 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"Ақжігіт бөбекжайы" Бейнеуского 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"Болашақ бөбекжайы" Бейнеуского 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"Қарақұм бөбекжайы" Бейнеуского 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"Атамекен бөбекжайы" Бейнеуского 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"Күйкен бөбекжайы" Бейнеуского 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