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17cae" w14:textId="3317c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Мангистауской области от 30 декабря 2015 года № 272. Зарегистрировано Департаментом юстиции Мангистауской области от 19 января 2016 года № 2940. Утратило силу- постановлением акимата Бейнеуского района Мангистауской области от 05 сентября 2016 года № 177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Бейнеуского района Мангистауской области от 05.09.2016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Казахстана от 23 января 2001 года "О занятости населения" и постановлением Правительства Республики Казахстана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реализации Закона Республики Казахстана от 23 января 2001 года "О занятости населения" акимат Бейнеуского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спрос и предложение на общественные работы по Бейнеускому району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Исполнение настоящего постановления, заключение договоров с соответствующими организациями возложить на государственное учреждение "Бейнеуский районный отдел занятости и социальных программ" (Б.Омирбеков).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К.Машырыкова.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Государственному учреждению "Бейнеуский районный отдел занятости и социальных программ" (Б.Омирбеков) обеспечить официальное опубликование настоящего постановления в информационно–правовой системе "Әділет" и в средствах массовой информации, размещение на интернет–ресурсе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К.Машырыков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района №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Спрос и предложение на общественные работы по Бейнеускому району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5"/>
        <w:gridCol w:w="5822"/>
        <w:gridCol w:w="2271"/>
        <w:gridCol w:w="2272"/>
      </w:tblGrid>
      <w:tr>
        <w:trPr>
          <w:trHeight w:val="30" w:hRule="atLeast"/>
        </w:trPr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Бейнеу"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Боранкульского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Акжигитского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Есетского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Толепского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Сынгырлауского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Ногайтинского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Турышского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Тажен"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"Бейнеуский районный 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"Бейнеуский районный отдел культуры, физической культуры и 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"Бейнеуский районный отдел внутренней политики и развития языков"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"Бейнеуский районный отдел жилищно-коммунального хозяйства, пассажирского транспорта и автомобильных дорог"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"Бейнеу жұмыспен қамту орталығы"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Атамекен"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"Сам орта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"Манашинская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имени Ы.Алтынсарина Бейнеуского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имени Жумагали Калдыгараева"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имени Абая"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"Күйкен орта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"Устюртская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"Үстірт бөбекжайы" Бейнеуского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"Манашы бөбекжайы" Бейнеуского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"Балдырған бөбекжайы" Бейнеуского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7738"/>
        <w:gridCol w:w="1599"/>
        <w:gridCol w:w="1600"/>
      </w:tblGrid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"Балауса бөбекжайы" Бейнеуского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"Бөбек бөбекжайы" Бейнеуского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"Акиматсервис" акимата Бейнеуского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"Бейнеусусервис" Бейнеуского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"Бейнеуский районный молодежный ресурсный центр"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предприятия "Бейнеумәдениет" акимата Бейнеуского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"Бейнеу мұражайы" Управления культуры Мангистауской области акимата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"Құлшар Бақтыбайұлы атындағы Бейнеу өнер мектебі" акимата Бейнеуского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"Бейнеуская районная поликлиника" Управления здравоохранения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"Боранкульская районная больница" Управления здравоохранения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"Бейнеуская центральная районная больница" Управления здравоохранения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"Бейнеуский районный суд"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Бейнеуского района Департамента внутренних дел Мангистауской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Межрайонный отдел по делам государственной службы и противодействию коррупции по Бейнеускому региону Департамента по делам государственной службы и противодействию коррупции по Мангистауской области Агентства Республики Казахстан по делам государственной службы 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Бейнеуский районный отдел пожаротушения №6 Государственного учреждения "Служба пожаротушения и аварийно–спасательных работ" Мангистауского областного департамента по чрезвычайным 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чрезвычайным ситуациям Бейнеуского района Департамента по чрезвычайным ситуациям Мангистауской области Комитета по чрезвычайным ситуациям Министерства внутренних 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юстиции Бейнеуского района Департамента юстиции Мангистауской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"Бейнеуский территориальный отдел" Департамента юстиции Мангистауской области Министерства юстиции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Бейнеуского района Мангистауской области"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отдел филиала Республиканского государственного предприятия "Центр обслуживания населения" по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Бейнеуское районное отделение Мангистауского областного филиала Республиканского государственного предприятия "Центр по недвижимости" Министерства юстиции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"Бейнеуветсервис" Бейнеуского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"Бейнеуская районная территориальная инспекция Комитета ветеринарного контроля и надзора Министерства сельского хозяйства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Бейнеуское государственное учреждение по охране лесов и животного мира Управления природных ресурсов и регулирования природопользования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"Бейнеуское районное управление казначейства Департамента казначейства по Мангистауской области Комитета казначейства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Бейнеуское районное отделение филиала Республиканского государственного предприятия на праве хозяйственного ведения "Национальный центр экспертизы" Комитета по защите прав потребителей Министерства национальной экономики Республики Казахстан по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Бейнеуское районное отделение Мангистауского областного филиала Республиканского Государственного казенного предприятия "Государственный центр по выплате пенсий Министерства здравоохранения и социального развития Республики 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Бейнеуское районное отделение Мангистауского филиала Республиканского государственного предприятия "Научно-производственный центр земельного кадастра"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"Мангистауское отделенческое управление по защите прав потребителей на транспорте Департамента по защите прав потребителей на транспорте Комитета по защите прав потребителей Министерства национальной экономики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района №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2424"/>
        <w:gridCol w:w="2362"/>
        <w:gridCol w:w="4287"/>
        <w:gridCol w:w="1639"/>
        <w:gridCol w:w="674"/>
      </w:tblGrid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Бейнеу"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очистке территории, доставка налоговых извещений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и ремонт автомобиль ных дорог, бордюров, тротуаров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размере полутора кратной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Боранкульского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Акжигитского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Есетского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Толепского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Сынгырлауского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5"/>
        <w:gridCol w:w="3865"/>
        <w:gridCol w:w="1288"/>
        <w:gridCol w:w="3952"/>
        <w:gridCol w:w="1288"/>
        <w:gridCol w:w="622"/>
      </w:tblGrid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Ногайтинского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Турышского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Тажен"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"Бейнеуский районный 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документов,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"Бейнеуский районный отдел культуры, физической культуры и 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документов,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"Бейнеуский районный отдел внутренней политики и развития языков"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документов,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"Бейнеуский районный отдел жилищно-коммунального хозяйства, пассажирского транспорта и автомобильных дорог"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документов,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"Бейнеу жұмыспен қамту орталығы"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документов,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Атамекен"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"Сам орта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"Манашинская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2353"/>
        <w:gridCol w:w="1913"/>
        <w:gridCol w:w="5228"/>
        <w:gridCol w:w="1132"/>
        <w:gridCol w:w="546"/>
      </w:tblGrid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имени Ы.Алтынсарина Бейнеуского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имени Жумагали Калдыгараева"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имени Абая"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"Күйкен орта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"Устюртская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"Үстірт бөбекжайы" Бейнеуского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территории, работы с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100 документов,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"Манашы бөбекжайы" Бейнеуского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территории, работы с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100 документов,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"Балдырған бөбекжайы" Бейнеуского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территории, работы с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100 документов,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"Балауса бөбекжайы" Бейнеуского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территории, работы с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100 документов,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"Бөбек бөбекжайы" Бейнеуского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территории, работы с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100 документов,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"Акиматсервис" акимата Бейнеуского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3042"/>
        <w:gridCol w:w="2157"/>
        <w:gridCol w:w="4510"/>
        <w:gridCol w:w="1146"/>
        <w:gridCol w:w="471"/>
      </w:tblGrid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Внешнее содержание историчес-ких и других памятников очистка их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памятников,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размере полутора кратной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"Бейнеусусервис" Бейнеуского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"Бейнеуский районный молодежный ресурсный центр"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территории, работы с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100 документов,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предприятия "Бейнеумәдениет" акимата Бейнеуского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"Бейнеу мұражайы" Управления культуры Мангистауской области акимата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"Құлшар Бақтыбайұлы атындағы Бейнеу өнер мектебі" акимата Бейнеуского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"Бейнеуская районная поликлиника" Управления здравоохранения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территории, помощь больным, работы с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100 документов,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"Боранкульская районная больница" Управления здравоохранения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территории, помощь больным, работы с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100 документов,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"Бейнеуская центральная районная больница" Управления здравоохранения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территории, помощь больным, работы с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100 документов,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4652"/>
        <w:gridCol w:w="1815"/>
        <w:gridCol w:w="3795"/>
        <w:gridCol w:w="822"/>
        <w:gridCol w:w="397"/>
      </w:tblGrid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"Бейнеуский районный суд"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территории, доставка повесток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50 повесток,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Бейнеуского района Департамента внутренних дел Мангистауской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территории, доставка извещении, работы с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100 документов,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Межрайонный отдел по делам государственной службы и противодействию коррупции по Бейнеускому региону Департамента по делам государственной службы и противодействию коррупции по Мангистауской области Агентства Республики Казахстан по делам государственной службы 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Бейнеуский районный отдел пожаротушения №6 Государственного учреждения "Служба пожаротушения и аварийно–спасательных работ" Мангистауского областного департамента по чрезвычайным 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территории, работы с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100 документов,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чрезвычайным ситуациям Бейнеуского района Департамента по чрезвычайным ситуациям Мангистауской области Комитета по чрезвычайным ситуациям Министерства внутренних 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территории, работы с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100 документов,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юстиции Бейнеуского района Департамента юстиции Мангистауской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территории, работы с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100 документов,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"Бейнеуский территориальный отдел" Департамента юстиции Мангистауской области Министерства юстиции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Бейнеуского района Мангистауской области"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территории, доставка повесток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50 повесток,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4566"/>
        <w:gridCol w:w="1487"/>
        <w:gridCol w:w="4065"/>
        <w:gridCol w:w="880"/>
        <w:gridCol w:w="425"/>
      </w:tblGrid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отдел филиала Республиканского государственного предприятия "Центр обслуживания населения" по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озеленению и очистке территории, работы с документами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100 документов,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Бейнеуское районное отделение Мангистауского областного филиа-ла Республиканского государствен-ного предприятия "Центр по недвижимости" Министерства юстиции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территории, работы с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100 документов,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"Бейнеуветсервис" Бейнеуского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"Бейнеуская районная территориальная инспекция Комитета ветеринарного контроля и надзора Министерства сельского хозяйства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Бейнеуское государственное учреждение по охране лесов и животного мира Управления природных ресурсов и регулирования природопользования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озеленению и очистке территории, работы с документами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100 документов,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"Бейнеуское районное управление казначейства Департамента казначейства по Мангистауской области Комитета казначейства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озеленению и очистке территории, работы с документами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100 документов,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Бейнеуское районное отделение филиала Республиканского государственного предприятия на праве хозяйственного ведения "Национальный центр экспертизы" Комитета по защите прав потребителей Министерства национальной экономики Республики Казахстан по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территории, работы с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100 документов,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Бейнеуское районное отделение Мангистауского областного филиала Республиканского Государственного казенного предприятия "Государственный центр по выплате пенсий Министерства здравоохранения и социального развития Республики 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территории, работы с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100 документов,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Бейнеуское районное отделение Мангистауского филиала Республиканского государственного предприятия "Научно-производственный центр земельного кадастра"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4660"/>
        <w:gridCol w:w="1469"/>
        <w:gridCol w:w="4015"/>
        <w:gridCol w:w="869"/>
        <w:gridCol w:w="420"/>
      </w:tblGrid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"Мангистауское отделенческое управление по защите прав потребителей на транспорте Департамента по защите прав потребителей на транспорте Комитета по защите прав потребителей Министерства национальной экономики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очистке территории, работы с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метров, 100 документов, 40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однократной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