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6c97" w14:textId="9c96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избирательного участка в Каракиянском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Каракиянского района Мангистауской области от 02 марта 2015 года № 16. Зарегистрировано Департаментом юстиции Мангистауской области от 13 марта 2015 года № 2634. Утратило силу решением акима Каракиянского района Мангистауской области от 14 августа 2015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Каракиянского района Мангистауской области от 14.08.2015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«О выборах в Республики Казахстан», аким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избирательный участок в Каракиянском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Каракиянского района» (Жубаназаров Н.) обеспечить государственную регистрацию данного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руководителя аппарата акима района Таубаева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 Дауылбаев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Каракиянской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Атагараев Дуйсенбай Айткалиевич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марта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Каракиянского района №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2015 года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Болашак, коммунальное государственное учреждение Каракиянский районный отдел образования «Средняя школа № 10 сельского округа Болашак (1 этаж, коридор)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все дома сел Болашак и Бопай.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