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3dab" w14:textId="8aa3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Каракиянском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Караркиянского района от 13 марта 2015 года № 94. Зарегистрировано Департаментом юстиции Мангистауской области от 08 апреля 2015 года № 2664. Утратило силу постановлением акимата Каракиянского района Мангистауской области от 23 мая 2016 года № 151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Каракиянского района Мангистауской области от 23.05.2016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Каракиянского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 по Каракиянскому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"Каракиянский районный отдел занятости и социальных программ" (К.Рысбаев)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Беккайырова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"Каракиянский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Рысбаев Кайрат Ерсултанулы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марта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