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6d1e" w14:textId="74d6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29 декабря 2014 года № 24/247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июня 2015 года № 27/284. Зарегистрировано Департаментом юстиции Мангистауской области от 15 июля 2015 года № 2768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11 декабря 2014 года № 21/304 "Об областном бюджете на 2015-2017 годы" (зарегистрировано в Реестре государственной регистрации нормативных прововых актов за № 2752),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Каракиянского районного маслихата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24/247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(зарегестрировано в Реестре государственной регистрации нормативных правовых актов за № 2596, опубликовано в информационно-правовой системе "Әділет" от 2 февраля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 согласно приложению, в том числе бюджет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- 10 386 385,6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8 139 182,6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27 058,0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2 212 373,0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10 545 665,9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88 510,0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110 001,0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21 491,0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бюджетных средств – 158 280,3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Предоставить право на назначение социальной выплаты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22 –марта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1986 год – День аварии на Чернобыльской атомной электро станции (далее –АЭС).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участникам ликвидации аварии на Чернобыльской АЭС -60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ликвидации аварии на Чернобыльской АЭС в 1986-1987 годах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ликвидации аварии на Чернобыльской АЭС в 1988-1989 годах – 20 (двадцать 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-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- 100 (сто)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 ( кроме лиц, ставших инвалидами в следствие ликвидации аварии на Чернобыльской АЭС) - 60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 (кроме участников ликвидации аварии на Чернобыльской АЭС в 1986-1987 годах)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 (кроме участников ликвидации аварии на Чернобыльской АЭС в 1988-1989 годах) – 20 (двадцать)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семьям сотрудников органов внутренних дел, погибших при исполнении служебных обязанностей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вступившим в повторный брак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боевых действий на таджикско-афганской границе - 50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относящиеся пострадавщим вследствие ядерных испытаний на Семипалатинском испытательном ядерном полигоне –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честь празднования "70-летия Победы в Великой Отечественной войны" для посещения мест боев и захоронений войнов-казахстанцев, городов - героев и городов воинской славы на территории СНГ ветеранам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Великой Отечественной войны, семьям фронтовиков павших во время Великой Отечественной войны обеспечить поддержку на оказания единовременной финансовой помощи до 150000 тенге на каждого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 мая – Праздник единства народа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первой, второй и третьей групп, дети-инвалиды с шестнадцати до восемнадцати лет первой, второй, третьей групп – 5(пять)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30 августа -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государственного социального пособия по утере кормильца (на детей) – 8 (восемь)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которым назначены пенсии за особые заслуги перед Республикой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которым была назначена персональная пенсия за особые заслуги перед Мангистауской областью, не получающих специального государственного социального пособия в соответствии с Законом Республики Казахстан "О специальном государственном пособии в Республике Казахстан - 36 (тридцать шесть тысяч)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Инвалиды первой, второй и третьей групп, дети-инвалиды с шестнадцати до восемнадцати лет первой, второй, третьей групп – 5(пять)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получателям социального государственного пособия по возрасту и пенсионерам по возрасту старше 70 (семидесяти) лет – 2 (два)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16 декабря – День Независимости: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Социальная помощь детям инвалидам до восемнадцати лет, обучающимся на дому, предоставляется без учета доходов, ежемесячно в размере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Социальная помощь оказывается: онкологическим больным и лицам заразивщихся вирусом иммунодефицита, по заявлению, без учета доходов, в размере 26 (двадцати шести) месячных расчетных показателей и выписанным из специализированной противотуберкулезной медицинской организации по заявлению, без учета доходов в размере 20 (двадцать) месячных расчетных показателей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Социальная помощь лицам, пострадавшим вследствие стихийного бедствия или пожара, предоставляется по заявлению, не позднее 6-ти месяцев с момента наступления трудной жизненной ситуации, без учета доходов, в размере – 50 (пятьдесят)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Социальная помощь лицам, из семей, имеющих среднедушевой доход ниже прожиточного минимума по Мангистауской области, предшествующий кварталу обращения, на бытовые нужды, на лечение, приобретение медикаментов, в связи со смертью одного из членов семьи, предоставляется по заявлению, единовременно.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Предельный размер не должен превышать 40 (сорок)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Социальная помощь, для оплаты образовательных услуг для получения академической степени бакалавра и интернатуры в учебных заведениях Республики Казахстан в целях обеспечения государственных учреждений, государственных казенных предприятий, образования, здравоохранения, агропромышленного комплекса, социальной защиты, культуры и спорта, расположенных в сельской местности квалифицированными специалистами предоставляется за счет средств местного бюджета на соответствующий финансовый год, единовременно по фактическим затратам на оплату обучения в организации образования и ежемесячно на оплату частично покрывающие затраты на питание и проживание в размере 5 (пяти) месячных расчетных показателя и предоставляется семьям, имеющих среднедушевой доход ниже 1,5 (полтора) кратной величины прожиточного минимума по Мангистауской области за 12 месяцев перед обращением, для следующих категорий лиц (кроме, инвалиды с детства, круглые сироты, инвалид студент, воспитанникам детских домов и детской деревни).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оба или один из родителей, которых являются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оба родителя,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смерть одного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многодетных семей,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 16113,0" заменить цифрами "8532,0".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Каракиянского районного маслихата" после государственной регистрации обеспечить опубликование настоящего решения на интернет – ресурсе Каракиянского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"Каракиянского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районного отдела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Жанайбаева Айнагуль 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27/284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10 386 385,6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8 139 182,6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5597"/>
        <w:gridCol w:w="3638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10 545 665,9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района(города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учреждении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51 073,0 11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автомоблиьных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3 096 669,9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- 247 790,3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