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1385" w14:textId="1661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Каракиянского района Мангистауской области от 14 августа 2015 года № 61. Зарегистрировано Департаментом юстиции Мангистауской области от 27 августа 2015 года № 2813.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Конституционным Законом Республики Казахстан от 28 сентября 1995 года </w:t>
      </w:r>
      <w:r>
        <w:rPr>
          <w:rFonts w:ascii="Times New Roman"/>
          <w:b w:val="false"/>
          <w:i w:val="false"/>
          <w:color w:val="000000"/>
          <w:sz w:val="28"/>
        </w:rPr>
        <w:t>"О выборах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для проведения голосования и подсчета голосов на территории Каракиянского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акима Каракиянского района от 7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по Каракиянскому району" (зарегистрировано в реестре государственной регистрации нормативных правовых актов за № 11-4-124, опубликовано в газете "Қарақия" 20 октября 2011 года);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акима Каракиянского района от 2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избирательного участка в Каракиянском районе" (зарегистрировано в реестре государственной регистрации нормативных правовых актов за № 2634, опубликовано в газете "Қарақия" 26 марта 2015 года);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Каракиянского района" (Жубаназаров Н.) обеспечить государственную регистрацию настоящего решения в органах юстиции, его официальное опубликование в информационно-прававовой системе "Әділет" и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района Таубаева 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Дауылбаев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Каракиянской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районной избирательной комиссий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Аатагараев Дуйсенбай Айткалиевич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август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 №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2015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Каракиянскому району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с изменением, внесенным решением акима Каракиянского района Мангистауской области от 12.09.2022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28.12.2022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12.02.2024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145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Курык, здание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спорта, телефон/факс: 8/72937/ 2-14-85.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микрорайона 1, дома № 4-47 микрорайона 2, все дома улиц С. Датулы, К. Суйеуова, Ардагер, Подстанция, дома № 2, 4, 6, 8, 10, 14, 18, 20, 22, 24, 26, 28, 28-2 улицы Абая села Курык.".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146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Курык, здание коммунального государственного учреждения "Общеобразовательная школа-гимназия" Отдела образования по Каракиянскому району Управления образования Мангистауской области, телефон/факс: 8/72937/ 2-22-45.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49-55, 100-101, 229-232 микрорайона 2, все дома микрорайонов 3 "А", 4, 5, 9, 14, все дома улицы Карьер, Массив Геологов села Курык.</w:t>
      </w:r>
    </w:p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147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Курык, здание коммунального государственного учреждения "Общеобразовательная школа № 6" Отдела образования по Каракиянскому району Управления образования Мангистауской области, телефон/факс: 8/72937/ 2-11-89.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3, 5, 7, 9, 11, 15, 15-1, 17, 17-2, 21, 23, 25, 27 улицы Абая, дома № 1-14/1 улицы Ш.Валиханова, дома № 1-14а улицы Сатпаева, дома № 1-10/1, 14 улицы Жангельдина, дома № 1-14 улицы Маметова, дома № 1-25 улицы С.Алиева, все дома улиц Массив дорожников, Т. Алиева, Автобаза, Казак аул, Г.Балмуханбетова, местность "Кызылкум" села Курык.".</w:t>
      </w:r>
    </w:p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148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железнодорожная станция Каракия, здание коммунального государственного учреждения "Общеобразовательная школа № 11" Отдела образования по Каракиянскому району Управления образования Мангистауской области, блок В, телефон/факс: 8/72937/ 7-15-40.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железнодорожной станции Каракия.</w:t>
      </w:r>
    </w:p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149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Мунайшы, здание коммунального государственного учреждения "Общеобразовательная школа № 5" Отдела образования по Каракиянскому району Управления образования Мангистауской области, телефон/факс: 8/72937/ 27-2-03.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микрорайонов Темиржолшы, Ардагер, Арман, Коктем, Байтерек, улицы Казак аул, рабочий поселок "Асар" села Мунайшы.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150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Мунайшы, здание коммунального государственного учреждения "Общеобразовательная школа № 7" Отдела образования по Каракиянскому району Управления образования Мангистауской области, телефон/факс: 8/72937/ 28-2-73.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микрорайоны Салтанат, Жанакурылыс, Акбобек-1, Акбобек-2, Мурагер, Жаңакурылыс-2, ВПЧ -18 села Мунайшы.</w:t>
      </w:r>
    </w:p>
    <w:bookmarkEnd w:id="20"/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151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Жетыбай, здание коммунального государственного учреждения "Общеобразовательная школа № 3" Отдела образования по Каракиянскому району Управления образования Мангистауской области, телефон/факс: 8/72937/ 26-7-51.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№1-36 микрорайона Жанакурылыс, все дома микрорайонов Геофизика, Ш.Ыбыраймулы, 2-ауыл, дома №1-199 микрорайона Аэропорт села Жетыбай.".</w:t>
      </w:r>
    </w:p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152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Жетыбай, здание коммунального государственного учреждения "Общеобразовательная школа № 4" Отдела образования по Каракиянскому району Управления образования Мангистауской области, телефон/факс: 8/72937/ 26-1-41.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микрорайонов Астана, Куржиманулы, Мунайшы-2, дома №200-368 микрорайона Аэропорт села Жетыбай.".</w:t>
      </w:r>
    </w:p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153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Жетыбай, здание государственного коммунального казенного предприятия на праве оперативного управления "Жетыбайская детская школа искусств имени Оскенбая Калманбетулы" Отдела образования по Каракиянскому району Управления образования Мангистауской области, телефон/факс: 8/72937/ 26-5-61.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микрорайонов Мунайшы-1, М.Оскинбаева, Тулендиева, дома №92-257 микрорайона Т.Аубакирова села Жетыбай.".</w:t>
      </w:r>
    </w:p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154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Жетыбай, здание сельского дома культуры Жетыбай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спорта, телефон/факс: 8/72937/ 26-1-30.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№37-186, 217-255 микрорайона Жанакурылыс, все дома микрорайона Улутас села Жетыбай.".</w:t>
      </w:r>
    </w:p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155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Жетыбай, здание коммунального государственного учреждения "Общеобразовательная школа № 8" Отдела образования по Каракиянскому району Управления образования Мангистауской области, телефон/факс: 8/72937/ 26-1-90.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микрорайонов Ж. Мынбаева, О.Калманбетулы, Т.Алиева, С.Жангабылулы, дома №187-216 микрорайона Жанакурылыс, дома №1-91 микрорайона Т.Аубакирова, крестьянские хозяйства Шукырой, Шынжыр, Асар, Конай-кора села Жетыбай.".</w:t>
      </w:r>
    </w:p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156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Сенек, здание сельского дома культуры Сенек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спорта, телефон/факс: 8/72937/ 31-4-52.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села Сенек.</w:t>
      </w:r>
    </w:p>
    <w:bookmarkEnd w:id="33"/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157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населенный пункт Аккудук села Сенек, здание сельского дома культуры Аккудук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спорта, телефон/факс: 8/72937/ 32-0-20.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населенного пункта Аккудук села Сенек.".</w:t>
      </w:r>
    </w:p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158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Бостан, здание сельского дома культуры Бостан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спорта, телефон/факс: 8/72937/ 61-177.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села Бостан.</w:t>
      </w:r>
    </w:p>
    <w:bookmarkEnd w:id="38"/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159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Куланды, здание коммунального государственного учреждения "Куландинская общеобразовательная школа" Отдела образования по Каракиянскому району Управления образования Мангистауской области, телефон/факс: 8/72937/ 71-020.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села Куланды.</w:t>
      </w:r>
    </w:p>
    <w:bookmarkEnd w:id="41"/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160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Болашак, здание коммунального государственного учреждения "Общеобразовательная школа № 10" Отдела образования по Каракиянскому району Управления образования Мангистауской области, телефон/факс: 8/72959/ 42-120.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села Болашак и населенного пункта Бопай.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Курык, микрорайон Мангистау, здание коммунального государственного учреждения "Общеобразовательная школа № 11" Отдела образования по Каракиянскому району Управления образования Мангистауской области, телефон/факс: 8/72937/ 5-21-66.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микрорайона Мангистау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162</w:t>
      </w:r>
    </w:p>
    <w:bookmarkStart w:name="z1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Курык, здание коммунального государственного учреждения "Общеобразовательная школа-гимназия" Отдела образования по Каракиянскому району Управления образования Мангистауской области, блок В, телефон/факс: 8/72937/ 2-22-88.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микрорайонов 3, 10, 13, дома № 13-29, 29-2, 31, 31-2, 33, 33-2, 35, 37, 39, 41, 43 улицы Сатпаева, дома №15-43-а улицы М.Маметова, дома №16-44 улицы С.Алиева, дома №15-28 улицы Ш.Уалиханова, дома №11,13,15-28 улицы Жангельдина села Курык."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