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586c" w14:textId="91b5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 изменений в решение районного маслихата от 29 декабря 2014 года № 24/247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октября 2015 года № 29/296. Зарегистрировано Департаментом юстиции Мангистауской области от 16 ноября 2015 года № 2866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октября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28/422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прововых актов за № 2849),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Каракиянского районного маслихата от 29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24/247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(зарегестрировано в Реестре государственной регистрации нормативных правовых актов за № 2596, опубликовано в информационно-правовой системе «Әділет» от 2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бюджет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- 10 520 938,0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8 294 275,6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7 784,4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27 058,0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2 191 820,0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10 680 218,3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90 270,0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111 761,0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21 491,0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247 790,3 тысяч тенге;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247 790,3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158 280,3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«8532,0» заменить цифрами «10532,0».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К.Кошенов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Каракиянского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2015 года № 29/296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79"/>
        <w:gridCol w:w="1312"/>
        <w:gridCol w:w="7228"/>
        <w:gridCol w:w="238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10 520 938,0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8 294 275,6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595 902,6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595 902,6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6 997 426,0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6 845 321,0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2 191 820,0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2 191 820,0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79"/>
        <w:gridCol w:w="1312"/>
        <w:gridCol w:w="7228"/>
        <w:gridCol w:w="238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10 680 218,3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334 874,0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и организации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427,2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4 104 978,0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2 161 742,0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1 857 944,0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1 361 394,4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1 361 394,4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 и обучающихся на дому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5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2 049 191,0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Дорожной карте занятости 2020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1 121 296,0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проектов, реализуемых участниками в рамках второго направления Дорожной карты занятости 2020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390 962,3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381 674,1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259 537,0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физической культуры и спорта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97 267,0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51 083,0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 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 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249 142,0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  транспорта и автомобильных дорог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автомоблиьных дорог районного значения и улиц населенных пунктов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59 101,0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  промышленности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3 096 669,9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3 096 669,9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 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3 096 015,0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3.ЧИСТОЕ БЮДЖЕТНОЕ КРЕДИТОВАНИЕ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- 247 790,3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6.ФИНАНСИРОВАНИЕ ДЕФИЦИТ (ИСПОЛЬЗОВАНИЕ ПРОФИЦИТА) БЮДЖЕТА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247 790,3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