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52d2" w14:textId="8d45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29 декабря 2014 года № 24/247 "О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14 декабря 2015 года № 30/313. Зарегистрировано Департаментом юстиции Мангистауской области от 24 декабря 2015 года № 2918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Мангистауского областного маслихата от 10 декабря 2015 года № 29/427 «О внесении изменений в решение областного маслихата от 11 декабря 2014 года № 21/304 «Об областном бюджете на 2015-2017 годы» (зарегистрировано в Реестре государственной регистрации нормативных правовых актов за № 2909), Каракиянский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 Каракиянского районного маслихата от 29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24/247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2015-2017 годы» (зарегистрировано в Реестре государственной регистрации нормативных правовых актов за № 2596, опубликовано в информационно-правовой системе «Әділет» от 2 февраля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бюджет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- 10 487 906,0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8 236 589,6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27 319,4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 37 177,0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2 186 820,0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10 645 426,3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90 270,0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111 761,0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21 491,0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247 790,3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247 790,3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110 001,0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21 491,0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159 280,3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Б.Сейтмаганбетов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А.Мееров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«Каракиянского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декабря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Каракиянского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2015 года №30/313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879"/>
        <w:gridCol w:w="1312"/>
        <w:gridCol w:w="7228"/>
        <w:gridCol w:w="2385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10 487 906,0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8 236 589,6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506 570,6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506 570,6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7 294 646,0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7 128 221,0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27 319,4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2 186 820,0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2 186 820,0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879"/>
        <w:gridCol w:w="1312"/>
        <w:gridCol w:w="7228"/>
        <w:gridCol w:w="2385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10 645 426,3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334 627,0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4 101 010,0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526 102,0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365 352,0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2 157 168,0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1 860 781,0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1 361 394,4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1 361 394,4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366 988,0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 и обучающихся на дому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9 489,0</w:t>
            </w:r>
          </w:p>
        </w:tc>
      </w:tr>
      <w:tr>
        <w:trPr>
          <w:trHeight w:val="5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2 021 145,0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сельских населенных пунктов по Дорожной карте занятости 2020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категории граждан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1 165 012,7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1 121 296,9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 для проектов, реализуемых участниками в рамках второго направления Дорожной карты занятости 2020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362 930,3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353 642,1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260 272,0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физической культуры и спорта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соревновании на районном (города областного значения)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мероприятии в сфере молодежной политики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земельных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96 157,0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24 920,0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249 142,0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автомоблиьных дорог районного значения и улиц населенных пунктов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59 018,0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3 096 669,9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3 096 669,9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 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3 096 015,0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3.ЧИСТОЕ БЮДЖЕТНОЕ КРЕДИТОВАНИЕ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-247 790,3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6.ФИНАНСИРОВАНИЕ ДЕФИЦИТ (ИСПОЛЬЗОВАНИЕ ПРОФИЦИТА) БЮДЖЕТА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247 790,3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