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5cdb" w14:textId="bdb5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кандидатам на договорной основе для встреч с избирателями и определение мест для размещения агитационных печатных материалов в период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от 20 марта 2015 года № 69. Зарегистрировано Департаментом юстиции Мангистауской области от 08 апреля 2015 года № 2663.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Мангистауского района Мангистауской области от 02.05.2019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Мангистауского района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Мангистауского района Мангистауской области от 19.01.2021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помещения кандидатам на договорной основе для встречи с избирателями в период выборов согласно приложению 1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Мангистауского района Мангистауской области от 19.01.2021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Совместно с Мангистауской районной территориальной избирательной комиссией (по согласованию) определить места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Мангистауского района" обеспечить государственную регистрацию настоящего постановления в органах юстиции, его официальное опубликование в средствах массовой информации и размещение на интернет-ресурсе уполномоченного государственного органа.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Мангистауского района Мангистауской области от 19.01.2021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заместителя акима района Махмутова 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и вводится в действие со дня государственной регистрации в органах юстиции.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Мангистауской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Озган Саттар Турашевич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марта 2015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от 20 марта 2015 года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период выборов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Мангистауского района Мангистауской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акимата Мангистауского района Мангистауской области от 07.04.2021 № 275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207"/>
        <w:gridCol w:w="4364"/>
        <w:gridCol w:w="570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встреч с избирателями в период выборов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контактные телефоны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районного дома культуры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Шетпе, 8 (72931) 21457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Актобе, село Уштаган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Уштаган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Уштаган, 8 (72959) 43851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Онды, село Онды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Онды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Онды, 8 (72931) 24734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Жармыш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Жармыш, 8 (72931) 27348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Сайотес, село Сайотес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 Сайотес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Сайотес, 8 (72931) 45468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Жынгылды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Жынгылды, 8 (72931) 24493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Тущыбек сельского округа Отпан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комунального государственного учреждения "Комплекс школа-ясли-сад Тущыбек" отдела образования по Мангистаускому району Управления образования Мангистауской области.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Тущыбек, 8 (72931) 28036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Шайыр, село Шайыр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Шайыр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Шайыр, 8 (72931) 27704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Тущыкудык, село Тущыкудык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Тущыкудык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Тущыкудук, 8 (72931) 41481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Шебир, село Шебир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 Шебир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Шебир, 8 (72931) 41712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 Акшымырау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Акшымырау, 8 (72931) 42587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Кызан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Кызан, 8 (72931) 42065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20 марта 2015 года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2 в редакции постановления акимата Мангистауского района Мангистауской области от 07.04.2021 № 275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8"/>
        <w:gridCol w:w="10166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стенды на территории центрального рынка, муниципального торгового центра; щиты расположенные в микрорайонах Шетпе-1 и Карашокы.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Сайотес сельского округа Сайотес 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школа Отес" отдела образования по Мангистаускому району Управления образования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школа имени Е.Айшуакулы" отдела образования по Мангистаускому району Управления образования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Тущыбек сельского округа Отпан 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государственного коммунального казенного предприятия "Мангистауский областной противотуберкулезный санаторий имени Е.Оразакова" Управления здравоохранения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Шайыр сельского округа Шайыр 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"Шайырская общеобразовательная школа имени Турара Жалгасбайулы" отдела образования по Мангистаускому району Управления образования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Тущикудук сельского округа Тущикудык 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школа имени С.Жангабылова" отдела образования по Мангистаускому району Управления образования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Шебир сельского округа Шебир 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учреждение "Общеобразовательная школа Каратобе" отдела образования по Мангистаускому району Управления образования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школа имени А.Жангелдина" отдела образования по Мангистаускому району Управления образования Мангистауской области; информационный стенд в здании сельской врачебной амбулатории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сельского клуба Акшымырау государственного коммунального казенного предприятия "Өрлеу" Мангистауского районного отдела культуры, физической культуры и спорта.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сельского дома культуры Жармыш государственного коммунального казенного предприятия "Өрлеу" Мангистауского районного отдела культуры, физической культуры и спорта; информационный стенд в здании сельской врачебной амбулатории государственного коммунального предприятия на праве хозяйственного ведения "Мангистауская центральная районная больница" Управления здравоохранения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Уштаган сельского округа Актобе 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школа имени Аскара Утепбергенова" отдела образования по Мангистаускому району Управления образования Мангистауской области.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Онды сельского округа Онды 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"Общеобразовательная школа имени Абиша Кекилбайулы" отдела образования по Мангистаускому району Управления образования Мангистауской области.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