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e8369" w14:textId="31e83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норматива отчисления части чистого дохода коммунальных государственных предприятий Мангистауского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Мангистауского района от 16 апреля 2015 года № 67. Зарегистрировано Департаментом юстиции Мангистауской области от 16 марта 2015 года № 2687. Утратило силу постановлением акимата Мангистауского района Мангистауской области от 30 декабря 2015 года № 434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Мангистауского района Мангистауской области от 30.12.2015 </w:t>
      </w:r>
      <w:r>
        <w:rPr>
          <w:rFonts w:ascii="Times New Roman"/>
          <w:b w:val="false"/>
          <w:i w:val="false"/>
          <w:color w:val="ff0000"/>
          <w:sz w:val="28"/>
        </w:rPr>
        <w:t>№ 434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Законом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пунктом 2 статьи 140 Закона Республики Казахстан от 1 марта 2011 года </w:t>
      </w:r>
      <w:r>
        <w:rPr>
          <w:rFonts w:ascii="Times New Roman"/>
          <w:b w:val="false"/>
          <w:i w:val="false"/>
          <w:color w:val="000000"/>
          <w:sz w:val="28"/>
        </w:rPr>
        <w:t>"О государственном имуществе"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 Мангистауского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Установить норматив отчисления части чистого дохода коммунальных государственных предприятий Мангистауского района, согласно прилагаемому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Государственному учреждению "Отдел экономики и финансов Мангистауского района", обеспечить государственную регистрацию настоящего постановления в органах юстиции, и официального опубликования его в средствах массовой информации, в информационно-правовой системе "Әділет" республиканского государственного предприятия на праве хозяйственного ведения "Республиканский центр правовой информации Министерства юстиции Республики Казахстан", размещения на интернет ресурсе уполномоченного государственного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 Настоящее постановление распространяется на правоотношения, возникшие с мая месяца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4. Контроль за исполнением постановления возложить на заместителя акима района А.Сарбалаева.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Ж.Айтуаров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А.Сарбалаев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Е.Махмутов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Л.Жонасов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И.Есиркепов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А.Тулемисов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Р.Шабикова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учреждения "Отдел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 финансов Мангистауского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 марта 2015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Мангистауского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67 от 16 марта 2015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 отчисления части чистого дохода коммунальных государственных предприятий Мангистауского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Норматив отчисления части чистого дохода районных коммунальных государственных предприятий в местный бюджет определяется следующим образом: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07"/>
        <w:gridCol w:w="6693"/>
      </w:tblGrid>
      <w:tr>
        <w:trPr>
          <w:trHeight w:val="30" w:hRule="atLeast"/>
        </w:trPr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Чистый доход до 500 000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процента с суммы чистого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Чистый доход до 1 000 000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процента с суммы чистого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Чистый доход до 2 000 000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процента с суммы чистого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Чистый доход до 3 000 000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процента с суммы чистого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Чистый доход от 3 000 001 тенге до 10 000 000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 тенге+12 процентов с суммы, превышающей чистый доход в размере 3 000 000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Чистый доход от 10 000 001 тенге до 50 000 000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1 140 000 тенге+15 процентов с суммы, превышающей чистый доход в размере 10 000 000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Чистый доход от 50 000 001 тенге до 250 000 000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7 140 000 тенге+20 процентов с суммы, превышающей чистый доход в размере 50 000 000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Чистый доход от 250 000 001 тенге до 500 000 000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47 140 000 тенге+25 процентов с суммы, превышающей чистый доход в размере 250 000 000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