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a7871" w14:textId="35a78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на 2015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Мангистауского района от 20 мая 2015 года № 132. Зарегистрировано Департаментом юстиции Мангистауской области от 12 июня 2015 года № 2739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подпунктом 8-1)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июля 2007 года «Об образовании», акимат Мангистауского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государственный образовательный заказ на дошкольное воспитание и обучение, размер подушевого финансирования и родительской платы на 2015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«Мангистауский районный отдел образования» (Калиева С. А.) обеспечить государственную регистрацию настоящего постановления в Департаменте юстиции Мангистауской области, его размещения в информационно-правовой системе «Әділет» и официального опубликования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Махмутова 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 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 Ж. Айтуаров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СОГЛАСОВАНО: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А. Узакбай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Испольняющий обязанности руководителя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государственной учреждении «Мангистауский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районный отдел экономики и финансов»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 мая 2015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С.Калиева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государственной учереждении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«Мангистауский районный отдел образования»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 мая 2015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Мангистауского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мая 2015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132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 подушевого финансирования и родительской платы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4"/>
        <w:gridCol w:w="2607"/>
        <w:gridCol w:w="387"/>
        <w:gridCol w:w="449"/>
        <w:gridCol w:w="587"/>
        <w:gridCol w:w="600"/>
        <w:gridCol w:w="500"/>
        <w:gridCol w:w="588"/>
        <w:gridCol w:w="851"/>
        <w:gridCol w:w="1288"/>
        <w:gridCol w:w="1140"/>
        <w:gridCol w:w="864"/>
        <w:gridCol w:w="1226"/>
        <w:gridCol w:w="939"/>
      </w:tblGrid>
      <w:tr>
        <w:trPr>
          <w:trHeight w:val="780" w:hRule="atLeast"/>
        </w:trPr>
        <w:tc>
          <w:tcPr>
            <w:tcW w:w="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6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расположение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воспитания и обучения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(район,город)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воспитанников организаций дошкольного воспитания и обучения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подушевого финансирования в дошкольных организациях в месяц (тенге)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родительской платы в дошкольных организациях образования в месяц (тенге)</w:t>
            </w:r>
          </w:p>
        </w:tc>
      </w:tr>
      <w:tr>
        <w:trPr>
          <w:trHeight w:val="19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 сад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полным днем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пребывания при школе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 сад самостоятельный</w:t>
            </w:r>
          </w:p>
        </w:tc>
        <w:tc>
          <w:tcPr>
            <w:tcW w:w="8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 сад</w:t>
            </w:r>
          </w:p>
        </w:tc>
        <w:tc>
          <w:tcPr>
            <w:tcW w:w="12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полным днем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пребывания при школе</w:t>
            </w:r>
          </w:p>
        </w:tc>
        <w:tc>
          <w:tcPr>
            <w:tcW w:w="11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 сад самостоятельный</w:t>
            </w:r>
          </w:p>
        </w:tc>
        <w:tc>
          <w:tcPr>
            <w:tcW w:w="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 сад</w:t>
            </w:r>
          </w:p>
        </w:tc>
        <w:tc>
          <w:tcPr>
            <w:tcW w:w="12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полным днем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пребывания при школе</w:t>
            </w:r>
          </w:p>
        </w:tc>
        <w:tc>
          <w:tcPr>
            <w:tcW w:w="9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 сад самостоятельный</w:t>
            </w:r>
          </w:p>
        </w:tc>
      </w:tr>
      <w:tr>
        <w:trPr>
          <w:trHeight w:val="19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«Средняя школа № 6 имени Мекерия Атымова»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13939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9240,0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«Средняя школа имени Алшына Мендалыулы»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13939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9240,0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  учреждение «Начальная школа Беки»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13939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9240,0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«Уштаганская средняя школа»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13939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9240,0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9"/>
        <w:gridCol w:w="2606"/>
        <w:gridCol w:w="573"/>
        <w:gridCol w:w="573"/>
        <w:gridCol w:w="383"/>
        <w:gridCol w:w="554"/>
        <w:gridCol w:w="444"/>
        <w:gridCol w:w="542"/>
        <w:gridCol w:w="1226"/>
        <w:gridCol w:w="982"/>
        <w:gridCol w:w="1104"/>
        <w:gridCol w:w="1179"/>
        <w:gridCol w:w="860"/>
        <w:gridCol w:w="945"/>
      </w:tblGrid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«Детский сад «Рахат» акима Мангистауского района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13939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9240,0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«Детский сад «Арай» акима Мангистауского района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13939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9240,0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«Детский сад «Нурай» акима Мангистауского района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13939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9240,0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«Детский сад «Айголек» акима Мангистауского района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13939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9240,0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«Детский сад «Айдын» акима Мангистауского района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13939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9240,0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«Детский сад «Балбобек» акима Мангистауского района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23321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9240,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4"/>
        <w:gridCol w:w="2739"/>
        <w:gridCol w:w="576"/>
        <w:gridCol w:w="534"/>
        <w:gridCol w:w="312"/>
        <w:gridCol w:w="454"/>
        <w:gridCol w:w="506"/>
        <w:gridCol w:w="532"/>
        <w:gridCol w:w="1266"/>
        <w:gridCol w:w="1050"/>
        <w:gridCol w:w="1166"/>
        <w:gridCol w:w="1212"/>
        <w:gridCol w:w="895"/>
        <w:gridCol w:w="714"/>
      </w:tblGrid>
      <w:tr>
        <w:trPr>
          <w:trHeight w:val="3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«Детский сад «Айналайын» акима Мангистауского района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23321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9240,0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«Детский сад «Аяулым» акима Мангистауского района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27934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9240,0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«Детский сад «Балдаурен» акима Мангистауского района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27934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9240,0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«Детский сад «Акбота» акима Мангистауского района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27934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9240,0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«Детский сад «Кызгалдак» акима Мангистауского района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27687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9240,0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«Детский сад «Еркетай» акима Мангистауского района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27687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9240,0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7"/>
        <w:gridCol w:w="2100"/>
        <w:gridCol w:w="515"/>
        <w:gridCol w:w="428"/>
        <w:gridCol w:w="379"/>
        <w:gridCol w:w="282"/>
        <w:gridCol w:w="1621"/>
        <w:gridCol w:w="1014"/>
        <w:gridCol w:w="1079"/>
        <w:gridCol w:w="717"/>
        <w:gridCol w:w="1112"/>
        <w:gridCol w:w="1077"/>
        <w:gridCol w:w="565"/>
        <w:gridCol w:w="1164"/>
      </w:tblGrid>
      <w:tr>
        <w:trPr>
          <w:trHeight w:val="48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«Детский сад «Ак шагала» акима Мангистауского района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27687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9240,0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«Детский сад «Ер тостик» акима Мангистауского района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27687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9240,0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«Детский сад «Жауказын» акима Мангистауского района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9240,0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«Детский сад «Балауса» акима Мангистауского района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9240,0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«Детский сад «Кулыншак» акима Мангистауского района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9240,0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Товарищества с ограниченной ответственностью «Албет»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 сад «Наз»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мест (из них для детей ввозрасте 3-6 лет получивших государственный заказ по направлению)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27934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9240,0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