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5d54" w14:textId="4c75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Мангистауского районного маслихата от 11 марта 2014 года № 15/128 "Об утверждении размеров социальной помощи и перечня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от 30 июня 2015 года № 25/209. Зарегистрировано Департаментом юстиции Мангистауской области от 14 июля 2015 года № 2758. Утратило силу-решением Мангистауского районного маслихата Мангистауской области от 21 октября 2016 года № 5/51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Мангистауского районного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 также Постановлением Правительства Республики Казахстан от 16 октября 2014 года 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мероприятий по подготовке и проведению празднования в Республике Казахстан 70-ой годовщины Победы в Великой Отечественной войне 1941-1945 годов",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Мангистауского районного маслихата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15/128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социальной помощи и перечня категорий нуждающихся граждан в Мангистауском районе" (зарегистрировано в Реестре государственной регистрации нормативных правовых актов за № 2368, опубликовано в газете "Жаңа өмір" от 19 марта 2014 года № 11)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№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дополнить строкой, порядковый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 5,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1920"/>
        <w:gridCol w:w="4132"/>
        <w:gridCol w:w="4472"/>
        <w:gridCol w:w="387"/>
        <w:gridCol w:w="1104"/>
      </w:tblGrid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лица из числа малообеспеченных безработных и самостоятельно занятых граждан Республики Казахстан, участвующих в государственных мерах содействия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3 месяца предшествующих месяцу обращения семьям с месячным среднедушевым доходом ниже 60 процентов от величины прожиточного минимума и семьи (лица) при условии участия трудоспособных членов семьи в государственных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областях (городе республиканского значения, столице).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 подачи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выплачивается ежемесячно или единовременно за три месяца по заявлен ию претендента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№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строкой, порядковый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3351"/>
        <w:gridCol w:w="4107"/>
        <w:gridCol w:w="3998"/>
        <w:gridCol w:w="192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70-ая годовщина Победы в Великой Отечественной войне 1941-1945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ветеранам Великой Отечественной войны, членам семьи фронтовиков, погибших в Великой Отечественной войне для посещения мест боев и захоронений воинов - казахстанцев, городов - героев и городов воинской славы на территории Содружества Независимых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совершения поездки, с предоставлением проездных билетов, документов подтверждающих проживание и питание, но не более 150 000 тенге (по заявлению)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 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Мангистауского районного маслихата (Е.Калиев)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Мангистауского районного маслихата по социальным вопросам, законности, правопорядка, депутатским полномочиям и этике (председатель комиссии К.Бобетай).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Т.Кыланов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Каимова Санимкуль Накиповна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июнь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июнь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