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5dc6" w14:textId="ee25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"Мангистауский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от 18 июня 2015 года № 172. Зарегистрировано Департаментом юстиции Мангистауской области от 15 июля 2015 года № 2767. Утратило силу постановлением акимата Мангистауского района Мангистауской области от 13 июля 2016 года № 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№ 1672 "Об утверждении Инструкции по разработке и утверждению положения о государственном органе",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"Мангистауский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"Мангистауский районный отдел строительства" (Жанбуршиев Н.), обеспечить государственную регистрацию постановления в органах юстиции и его официального опубликования в средствах массовой информации и в информационно-правовой системе "Әділет", а также размещения на интернет-ресурсе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руководителя аппарата акима района Жонасова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rPr>
          <w:rFonts w:ascii="Times New Roman"/>
          <w:b w:val="false"/>
          <w:i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Е.Махмутов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Н.Жанбуршиев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июня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от 18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"Мангистауский районный отдел строительства"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"Мангистауский районный отдел строительства" является государственным органом Республики Казахстан, осуществляющим руководство в сфере строительства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"Мангистауский районный отдел строительства"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"Мангистауский районный отдел 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"Мангистауский районный отдел 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"Мангистауский районный отдел 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"Мангистауский районный отдел 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"Мангистауский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"Мангистауский районный отдел строительства"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индекс 130400, Мангистауская область, Мангистауский район, село Шетпе, Центральная площадь,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"Мангистауский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"Мангистауский районный отдел строительства" является акимат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"Мангистауский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"Мангистауский районный отдел строительства"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"Мангистауский районный отдел строительства"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государственного учреждения "Мангистауский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"Мангистауский районный отдел строительства"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"Мангистауский районный отдел строительства"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"Мангистауский районный отдел строительства"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Миссия: проведение государственной строительной политики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градостроительных проектов, разрабатываемых для развития утвержденного генерального плана (комплексной схемы градостроительного планирования, проектов планировки) Мангистауского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принятие решений о строительстве,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 и о благоустройстве, озеленении, консервации строек (объектов), проведении комплекса работ по постутилизации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градостроительных проектов, проектов детальной планировки и застройки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выступает заказчиком по строительству, реконструкции и ремонту объектов районной коммунальной собственности и объектов социально-культурного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подготавливает документацию и проводит конкурсы на проектирование строительно-монтажных работ, на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строительство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строительство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и осуществляет технический контроль за строительством, реконструкцией объектов строящихся за счет местного бюджета, официальных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участвовать в планировании и распределении государственных средств, вносить предложения при формировании бюджета района на проектно-изыскательские работы, строительство объектов социально-культурного, коммунального назначения и строительства жилья за счет средств ипотечного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разрабатывать перспективные планы строительства, участвовать в разработке государственных программ по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ходом мероприятий, разработанных совместно с органами по предупреждению чрезвычайных ситуаций и обеспечению безопасной эксплуатации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вести служебную переписку с государственными и негосударственными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планировать подготовку, разработку нормативных правовых и правовых актов, предполагаемых к принятию в соответствии с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проводить ревизию ранее принятых правовых актов акимата Мангистауского района, разработчиком которых является государственное учреждение " Мангистауский районный отдел строительства" на предмет соответствия действующему законодательству Республики Казахстан и актуальности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обеспечивать постоянный контроль и мониторинг за исполнением договоров государственных закупок и услуг, в том числе за освоением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принимать все необходимые меры для неукоснительного исполнения поручений акима и акимата Мангистауского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обеспечивать контроль за качественным и своевременным исполнением договорных обязательств подрядными организациями, а в случаях ненадлежащего их исполнения принимать неотложные меры по устранению выявленных нарушений, отклонений;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запрашивать и получать в установленном порядке от государственных органов, организаций, должностных лиц, не зависимо от форм собственности, информацию необходимую для выполнения возложенных на государственное учреждение " Мангистауский районный отдел строительства"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требовать устранения нарушений при производстве работ подрядных организаций, выполняемых с отступлением от проекта, с нарушением строительных норм и правил технических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"Мангистауский районный отдел строительства"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"Мангистауский районный отдел строительства" осуществляется руководителем, который несет персональную ответственность за выполнение возложенных на государственное учреждение "Мангистауский районный отдел 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"Мангистауский районный отдел строительства"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"Мангистауский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повышением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"Мангистауский районный отдел строительства"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"Мангистауский районный отдел строительства"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"Мангистауский районный отдел 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"Мангистауский районный отдел строительства"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"Мангистауский районный отдел строительства"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"Мангистауский районный отдел 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"Мангистауский районный отдел строительства"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Внесение изменений и дополнений в учредительные документы государственного учреждения "Мангистауский районный отдел строительства" производится по решению акимата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Внесенные изменения и дополнения в учредительные документы государственного учреждения "Мангистауский районный отдел строительства" регистрируются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"Мангистауский районный отдел строительства"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Реорганизация и ликвидация государственного учреждения "Мангистауский районный отдел строительства"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