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8b93" w14:textId="07d8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"Мангистауский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18 июня 2015 года № 175. Зарегистрировано Департаментом юстиции Мангистауской области от 20 июля 2015 года № 2774. Утратило силу постановлением акимата Мангистауского района Мангистауской области от 13 июля 2016 года № 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13.07.2016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"Мангистауский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"Мангистауский районный отдел сельского хозяйства и ветеринарии" (Абуов Б.), обеспечить государственную регистрацию постановления в органах юстиции и его официального опубликования в средствах массовой информации и в информационно-правовой системе "Әділет", а также размещения на интернет-ресурсе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руководителя аппарата акима района Жонасова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rPr>
          <w:rFonts w:ascii="Times New Roman"/>
          <w:b w:val="false"/>
          <w:i/>
          <w:color w:val="00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Е.Махмутов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Б.Абуов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июнь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от 18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"Мангистауский районный отдел сельского хозяйства и ветеринарии"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"Мангистауский районный отдел сельского хозяйства и ветеринарии" является государственным органом Республики Казахстан, осуществляющим руководство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"Мангистауский районный отдел сельского хозяйства и ветеринарии"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"Мангистауский районный отдел сельского хозяйства и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"Мангистауский районный отдел сельского хозяйства и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"Мангистауский районный отдел сельского хозяйства и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"Мангистауский районный отдел сельского хозяйства и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"Мангистауский районный отдел сельского хозяйства и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"Мангистауский районный отдел сельского хозяйства и ветеринарии"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130400, Республика Казахстан, Мангистауская область, Мангистауский район, село Шетпе, Центральная площадь,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"Маңғыстау аудандық ауыл шаруашылығы және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"Мангистауский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"Мангистауский районный отдел сельского хозяйства и ветеринарии" является акимат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"Мангистауский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"Мангистауский районный отдел сельского хозяйства и ветеринарии"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"Мангистауский районный отдел сельского хозяйства и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"Мангистауский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"Мангистауский районный отдел сельского хозяйства и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"Мангистауский районный отдел сельского хозяйства и ветеринарии" определяется государственным учреждением "Мангистауский районный отдел сельского хозяйства и ветеринарии"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"Мангистауский районный отдел сельского хозяйства и ветеринарии"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 государственного учреждения "Мангистауский районный отдел сельского хозяйства и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государственной политики в сфере сельского хозяйства и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государственной поддержки сельского хозяйства и ветеринарной службы, создание максимально благоприятствующих условий их развития, защита здоровья населения от общих заболевании человека и животных, обеспечение ветеринарно-санитарной безопасности, организация и осуществление ветеринарно-санитарного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технической инспекции в сфере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правил содержания животных, правил содержания и выгула собак и кошек, правил отлова и уничтожения бродячих собак и кошек, внести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решений об установлении карантина или ограничительных мероприятий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принятие решений о снятии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выдача акта эпизоотического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внесение предложений в местный исполнительный орган области,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за исключением республиканского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ведение ветеринарного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контроль и надзор за выполнением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выявление и установление причин и условий возникновения и распространения болезней животных и их пищевых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контроль и надзор за проведением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осуществление государственной технической инспекций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регистрация и выдача свидетельства о государственной регистрации залогатракторов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проведение ежегодного государственного технического осмотра тракторови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представление информации об отсутствии (наличии) обременений тракторови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осуществляет иные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от должностных лиц предприятий,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правовой мониторинг нормативных правовых актов акима и акимата, разработчиком которых учреждение являлось,и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выдавать ветеринарные справки, действующие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представлять интересы учреждения во всех компетентных органах, учреждениях, организациях, а также в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оказать качественную государственную услугу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реализовать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"Мангистауский районный отдел сельского хозяйства и ветеринарии"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государственным учреждением "Мангистауский районный отдел сельского хозяйства и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"Мангистауский районный отдел сельского хозяйства и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Первого руководителя государственного учреждения "Мангистауский районный отдел сельского хозяйства и ветеринарии" назначает на должность и освобождает от должности аким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"Мангистауский районный отдел сельского хозяйства и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учреждения,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по командировкам, стажировкам и повышениям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"Мангистауский районный отдел сельского хозяйства и ветеринарии"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"Мангистауский районный отдел сельского хозяйства и ветеринарии"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"Мангистауский районный отдел сельского хозяйства и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государственного учреждения "Мангистауский районный отдел сельского хозяйства и ветеринарии"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"Мангистауский районный отдел сельского хозяйства и ветеринарии"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"Мангистауский районный отдел сельского хозяйства и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"Мангистауский районный отдел сельского хозяйства и ветеринарии"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Внесение изменений и дополнений в учредительные документы государственного учреждения "Мангистауский районный отдел сельского хозяйства и ветеринарии" производится по постановлению акимата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Внесенные изменения и дополнения в учредительные документы государственного учреждения "Мангистауский районный отдел сельского хозяйства и ветеринарии" регистрируются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"Мангиистауский районный отдел сельского хозяйства и ветеринарии"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 Реорганизация и ликвидация государственного учреждения "Мангистауский районный отдел сельского хозяйства и ветеринарии"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