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a47d" w14:textId="5aca4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в Мангистауском районе</w:t>
      </w:r>
    </w:p>
    <w:p>
      <w:pPr>
        <w:spacing w:after="0"/>
        <w:ind w:left="0"/>
        <w:jc w:val="both"/>
      </w:pPr>
      <w:r>
        <w:rPr>
          <w:rFonts w:ascii="Times New Roman"/>
          <w:b w:val="false"/>
          <w:i w:val="false"/>
          <w:color w:val="000000"/>
          <w:sz w:val="28"/>
        </w:rPr>
        <w:t>Решение акима Мангистауского района Мангистауской области от 29 июня 2015 года № 12. Зарегистрировано Департаментом юстиции Мангистауской области от 27 июля 2015 года № 2787.</w:t>
      </w:r>
    </w:p>
    <w:p>
      <w:pPr>
        <w:spacing w:after="0"/>
        <w:ind w:left="0"/>
        <w:jc w:val="both"/>
      </w:pPr>
      <w:r>
        <w:rPr>
          <w:rFonts w:ascii="Times New Roman"/>
          <w:b w:val="false"/>
          <w:i w:val="false"/>
          <w:color w:val="ff0000"/>
          <w:sz w:val="28"/>
        </w:rPr>
        <w:t xml:space="preserve">
      Сноска. Заголовок решения в редакции на русском языке, текст на казахском языке не меняется, решением акима Мангистауского района Мангистауской области от 07.11.2022 </w:t>
      </w:r>
      <w:r>
        <w:rPr>
          <w:rFonts w:ascii="Times New Roman"/>
          <w:b w:val="false"/>
          <w:i w:val="false"/>
          <w:color w:val="ff0000"/>
          <w:sz w:val="28"/>
        </w:rPr>
        <w:t>№ 9</w:t>
      </w:r>
      <w:r>
        <w:rPr>
          <w:rFonts w:ascii="Times New Roman"/>
          <w:b w:val="false"/>
          <w:i w:val="false"/>
          <w:color w:val="ff0000"/>
          <w:sz w:val="28"/>
        </w:rPr>
        <w:t xml:space="preserve"> (вводится в действие со дня его первого официального опубликования).</w:t>
      </w:r>
    </w:p>
    <w:bookmarkStart w:name="z79"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1, 2 статьи 23</w:t>
      </w:r>
      <w:r>
        <w:rPr>
          <w:rFonts w:ascii="Times New Roman"/>
          <w:b w:val="false"/>
          <w:i w:val="false"/>
          <w:color w:val="000000"/>
          <w:sz w:val="28"/>
        </w:rPr>
        <w:t xml:space="preserve"> Конституционного закона Республики Казакстан от 28 сентября 1995 года "О выборах в Республики Казакстан", аким Мангистауского района</w:t>
      </w:r>
      <w:r>
        <w:rPr>
          <w:rFonts w:ascii="Times New Roman"/>
          <w:b/>
          <w:i w:val="false"/>
          <w:color w:val="000000"/>
          <w:sz w:val="28"/>
        </w:rPr>
        <w:t xml:space="preserve"> РЕШИЛ:</w:t>
      </w:r>
    </w:p>
    <w:bookmarkEnd w:id="0"/>
    <w:bookmarkStart w:name="z1" w:id="1"/>
    <w:p>
      <w:pPr>
        <w:spacing w:after="0"/>
        <w:ind w:left="0"/>
        <w:jc w:val="both"/>
      </w:pPr>
      <w:r>
        <w:rPr>
          <w:rFonts w:ascii="Times New Roman"/>
          <w:b w:val="false"/>
          <w:i w:val="false"/>
          <w:color w:val="000000"/>
          <w:sz w:val="28"/>
        </w:rPr>
        <w:t xml:space="preserve">
      1. Образовать избирательные участки в Мангистауском районе для проведения голосования и подсчета голосов согласно </w:t>
      </w:r>
      <w:r>
        <w:rPr>
          <w:rFonts w:ascii="Times New Roman"/>
          <w:b w:val="false"/>
          <w:i w:val="false"/>
          <w:color w:val="000000"/>
          <w:sz w:val="28"/>
        </w:rPr>
        <w:t>приложению</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акима Мангистауского района Мангистауской области от 31.10.2019 </w:t>
      </w:r>
      <w:r>
        <w:rPr>
          <w:rFonts w:ascii="Times New Roman"/>
          <w:b w:val="false"/>
          <w:i w:val="false"/>
          <w:color w:val="000000"/>
          <w:sz w:val="28"/>
        </w:rPr>
        <w:t>№ 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Государственному учреждению "Аппарат акима Мангистауского района" (Жонасов.Л) обеспечить госудаственную регистрацию данного решения в органах юстиции, его официальное опубликование в информационно-правовой системе "Әділет" и в средствах массовой информации размщение на интернет ресурсе районного акимата.</w:t>
      </w:r>
    </w:p>
    <w:bookmarkEnd w:id="2"/>
    <w:bookmarkStart w:name="z3" w:id="3"/>
    <w:p>
      <w:pPr>
        <w:spacing w:after="0"/>
        <w:ind w:left="0"/>
        <w:jc w:val="both"/>
      </w:pPr>
      <w:r>
        <w:rPr>
          <w:rFonts w:ascii="Times New Roman"/>
          <w:b w:val="false"/>
          <w:i w:val="false"/>
          <w:color w:val="000000"/>
          <w:sz w:val="28"/>
        </w:rPr>
        <w:t>
      3. Контроль за исполнением решения возложить на заместителя акима района Махмутова.Е.</w:t>
      </w:r>
    </w:p>
    <w:bookmarkEnd w:id="3"/>
    <w:bookmarkStart w:name="z4" w:id="4"/>
    <w:p>
      <w:pPr>
        <w:spacing w:after="0"/>
        <w:ind w:left="0"/>
        <w:jc w:val="both"/>
      </w:pPr>
      <w:r>
        <w:rPr>
          <w:rFonts w:ascii="Times New Roman"/>
          <w:b w:val="false"/>
          <w:i w:val="false"/>
          <w:color w:val="000000"/>
          <w:sz w:val="28"/>
        </w:rPr>
        <w:t>
      4. Ностоящее решение вступает в силу со дня государственной регистации в органах юстиции и вводится в действие по истечении десяти колендарных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Ж.Айтуаров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bookmarkStart w:name="z80" w:id="5"/>
    <w:p>
      <w:pPr>
        <w:spacing w:after="0"/>
        <w:ind w:left="0"/>
        <w:jc w:val="both"/>
      </w:pPr>
      <w:r>
        <w:rPr>
          <w:rFonts w:ascii="Times New Roman"/>
          <w:b w:val="false"/>
          <w:i w:val="false"/>
          <w:color w:val="000000"/>
          <w:sz w:val="28"/>
        </w:rPr>
        <w:t>
      Председатель Мангистауской</w:t>
      </w:r>
    </w:p>
    <w:bookmarkEnd w:id="5"/>
    <w:bookmarkStart w:name="z81" w:id="6"/>
    <w:p>
      <w:pPr>
        <w:spacing w:after="0"/>
        <w:ind w:left="0"/>
        <w:jc w:val="both"/>
      </w:pPr>
      <w:r>
        <w:rPr>
          <w:rFonts w:ascii="Times New Roman"/>
          <w:b w:val="false"/>
          <w:i w:val="false"/>
          <w:color w:val="000000"/>
          <w:sz w:val="28"/>
        </w:rPr>
        <w:t>
      районной избирательной комиссии</w:t>
      </w:r>
    </w:p>
    <w:bookmarkEnd w:id="6"/>
    <w:bookmarkStart w:name="z82" w:id="7"/>
    <w:p>
      <w:pPr>
        <w:spacing w:after="0"/>
        <w:ind w:left="0"/>
        <w:jc w:val="both"/>
      </w:pPr>
      <w:r>
        <w:rPr>
          <w:rFonts w:ascii="Times New Roman"/>
          <w:b w:val="false"/>
          <w:i w:val="false"/>
          <w:color w:val="000000"/>
          <w:sz w:val="28"/>
        </w:rPr>
        <w:t>
      Озган Саттар Турашович</w:t>
      </w:r>
    </w:p>
    <w:bookmarkEnd w:id="7"/>
    <w:bookmarkStart w:name="z83" w:id="8"/>
    <w:p>
      <w:pPr>
        <w:spacing w:after="0"/>
        <w:ind w:left="0"/>
        <w:jc w:val="both"/>
      </w:pPr>
      <w:r>
        <w:rPr>
          <w:rFonts w:ascii="Times New Roman"/>
          <w:b w:val="false"/>
          <w:i w:val="false"/>
          <w:color w:val="000000"/>
          <w:sz w:val="28"/>
        </w:rPr>
        <w:t>
      29 июнь 2015 год</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Мангистауского района № 12</w:t>
            </w:r>
            <w:r>
              <w:br/>
            </w:r>
            <w:r>
              <w:rPr>
                <w:rFonts w:ascii="Times New Roman"/>
                <w:b w:val="false"/>
                <w:i w:val="false"/>
                <w:color w:val="000000"/>
                <w:sz w:val="20"/>
              </w:rPr>
              <w:t>от 29 июня 2015 года</w:t>
            </w:r>
          </w:p>
        </w:tc>
      </w:tr>
    </w:tbl>
    <w:bookmarkStart w:name="z11" w:id="9"/>
    <w:p>
      <w:pPr>
        <w:spacing w:after="0"/>
        <w:ind w:left="0"/>
        <w:jc w:val="left"/>
      </w:pPr>
      <w:r>
        <w:rPr>
          <w:rFonts w:ascii="Times New Roman"/>
          <w:b/>
          <w:i w:val="false"/>
          <w:color w:val="000000"/>
        </w:rPr>
        <w:t xml:space="preserve"> Избирательные участки в Мангистауском районе для проведения голосования и подсчета голосов</w:t>
      </w:r>
    </w:p>
    <w:bookmarkEnd w:id="9"/>
    <w:p>
      <w:pPr>
        <w:spacing w:after="0"/>
        <w:ind w:left="0"/>
        <w:jc w:val="both"/>
      </w:pPr>
      <w:r>
        <w:rPr>
          <w:rFonts w:ascii="Times New Roman"/>
          <w:b w:val="false"/>
          <w:i w:val="false"/>
          <w:color w:val="ff0000"/>
          <w:sz w:val="28"/>
        </w:rPr>
        <w:t xml:space="preserve">
      Сноска. Приложение - в редакции решения акима Мангистауского района Мангистауской области от 13.09.2022 </w:t>
      </w:r>
      <w:r>
        <w:rPr>
          <w:rFonts w:ascii="Times New Roman"/>
          <w:b w:val="false"/>
          <w:i w:val="false"/>
          <w:color w:val="ff0000"/>
          <w:sz w:val="28"/>
        </w:rPr>
        <w:t>№ 6</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решением акима Мангистауского района Мангистауской области от 07.11.2022 </w:t>
      </w:r>
      <w:r>
        <w:rPr>
          <w:rFonts w:ascii="Times New Roman"/>
          <w:b w:val="false"/>
          <w:i w:val="false"/>
          <w:color w:val="ff0000"/>
          <w:sz w:val="28"/>
        </w:rPr>
        <w:t>№ 9</w:t>
      </w:r>
      <w:r>
        <w:rPr>
          <w:rFonts w:ascii="Times New Roman"/>
          <w:b w:val="false"/>
          <w:i w:val="false"/>
          <w:color w:val="ff0000"/>
          <w:sz w:val="28"/>
        </w:rPr>
        <w:t xml:space="preserve"> (вводится в действие со дня его первого официального опубликования) ; с изменением, внесенным решением акима Мангистауского района Мангистауской области от 14.04.2023 </w:t>
      </w:r>
      <w:r>
        <w:rPr>
          <w:rFonts w:ascii="Times New Roman"/>
          <w:b w:val="false"/>
          <w:i w:val="false"/>
          <w:color w:val="ff0000"/>
          <w:sz w:val="28"/>
        </w:rPr>
        <w:t>№ 4</w:t>
      </w:r>
      <w:r>
        <w:rPr>
          <w:rFonts w:ascii="Times New Roman"/>
          <w:b w:val="false"/>
          <w:i w:val="false"/>
          <w:color w:val="ff0000"/>
          <w:sz w:val="28"/>
        </w:rPr>
        <w:t xml:space="preserve"> (вводится в действие после дня его первого официального опубликования ); внесены изменения на казахском языке, текст на русском языке не меняется решением акима Мангистауского района Мангистауской области от 04.10.2023 </w:t>
      </w:r>
      <w:r>
        <w:rPr>
          <w:rFonts w:ascii="Times New Roman"/>
          <w:b w:val="false"/>
          <w:i w:val="false"/>
          <w:color w:val="ff0000"/>
          <w:sz w:val="28"/>
        </w:rPr>
        <w:t>№ 5</w:t>
      </w:r>
      <w:r>
        <w:rPr>
          <w:rFonts w:ascii="Times New Roman"/>
          <w:b w:val="false"/>
          <w:i w:val="false"/>
          <w:color w:val="ff0000"/>
          <w:sz w:val="28"/>
        </w:rPr>
        <w:t xml:space="preserve"> (вводится в действие после дня его первого официального опубликования ).</w:t>
      </w:r>
    </w:p>
    <w:bookmarkStart w:name="z84" w:id="10"/>
    <w:p>
      <w:pPr>
        <w:spacing w:after="0"/>
        <w:ind w:left="0"/>
        <w:jc w:val="left"/>
      </w:pPr>
      <w:r>
        <w:rPr>
          <w:rFonts w:ascii="Times New Roman"/>
          <w:b/>
          <w:i w:val="false"/>
          <w:color w:val="000000"/>
        </w:rPr>
        <w:t xml:space="preserve"> Избирательный участок № 166</w:t>
      </w:r>
    </w:p>
    <w:bookmarkEnd w:id="10"/>
    <w:bookmarkStart w:name="z13" w:id="11"/>
    <w:p>
      <w:pPr>
        <w:spacing w:after="0"/>
        <w:ind w:left="0"/>
        <w:jc w:val="both"/>
      </w:pPr>
      <w:r>
        <w:rPr>
          <w:rFonts w:ascii="Times New Roman"/>
          <w:b w:val="false"/>
          <w:i w:val="false"/>
          <w:color w:val="000000"/>
          <w:sz w:val="28"/>
        </w:rPr>
        <w:t>
      Месторасположение: село Шетпе, здание районного дома культуры государственного коммунального казенного предприятия "Өрлеу" Мангистауского районного отдела культуры, физической культуры и спорта.</w:t>
      </w:r>
    </w:p>
    <w:bookmarkEnd w:id="11"/>
    <w:bookmarkStart w:name="z14" w:id="12"/>
    <w:p>
      <w:pPr>
        <w:spacing w:after="0"/>
        <w:ind w:left="0"/>
        <w:jc w:val="both"/>
      </w:pPr>
      <w:r>
        <w:rPr>
          <w:rFonts w:ascii="Times New Roman"/>
          <w:b w:val="false"/>
          <w:i w:val="false"/>
          <w:color w:val="000000"/>
          <w:sz w:val="28"/>
        </w:rPr>
        <w:t>
      Границы: микрорайоны Орталык, Кызылтуран, жилые дома № 127-289 микрорайона Карашокы, изолятор временного содержания государственного учреждения "Отдел полиции Мангистауского района Департамента полиции Мангистауской области Министерства внутренних дел Республики Казахстан", железнодорожный разъезд № 14.</w:t>
      </w:r>
    </w:p>
    <w:bookmarkEnd w:id="12"/>
    <w:bookmarkStart w:name="z15" w:id="13"/>
    <w:p>
      <w:pPr>
        <w:spacing w:after="0"/>
        <w:ind w:left="0"/>
        <w:jc w:val="left"/>
      </w:pPr>
      <w:r>
        <w:rPr>
          <w:rFonts w:ascii="Times New Roman"/>
          <w:b/>
          <w:i w:val="false"/>
          <w:color w:val="000000"/>
        </w:rPr>
        <w:t xml:space="preserve"> Избирательный участок № 167</w:t>
      </w:r>
    </w:p>
    <w:bookmarkEnd w:id="13"/>
    <w:bookmarkStart w:name="z16" w:id="14"/>
    <w:p>
      <w:pPr>
        <w:spacing w:after="0"/>
        <w:ind w:left="0"/>
        <w:jc w:val="both"/>
      </w:pPr>
      <w:r>
        <w:rPr>
          <w:rFonts w:ascii="Times New Roman"/>
          <w:b w:val="false"/>
          <w:i w:val="false"/>
          <w:color w:val="000000"/>
          <w:sz w:val="28"/>
        </w:rPr>
        <w:t>
      Месторасположение: село Шетпе, здание коммунального государственного учреждения "Общеобразовательная школа имени Алшына Мендалыулы" отдела образования по Мангистаускому району Управления образования Мангистауской области.</w:t>
      </w:r>
    </w:p>
    <w:bookmarkEnd w:id="14"/>
    <w:bookmarkStart w:name="z17" w:id="15"/>
    <w:p>
      <w:pPr>
        <w:spacing w:after="0"/>
        <w:ind w:left="0"/>
        <w:jc w:val="both"/>
      </w:pPr>
      <w:r>
        <w:rPr>
          <w:rFonts w:ascii="Times New Roman"/>
          <w:b w:val="false"/>
          <w:i w:val="false"/>
          <w:color w:val="000000"/>
          <w:sz w:val="28"/>
        </w:rPr>
        <w:t>
      Границы: микрорайоны Базарлы, Богет, Макаш, Курылысшы, жилые дома № 1-126 микрорайона Карашокы.</w:t>
      </w:r>
    </w:p>
    <w:bookmarkEnd w:id="15"/>
    <w:bookmarkStart w:name="z18" w:id="16"/>
    <w:p>
      <w:pPr>
        <w:spacing w:after="0"/>
        <w:ind w:left="0"/>
        <w:jc w:val="left"/>
      </w:pPr>
      <w:r>
        <w:rPr>
          <w:rFonts w:ascii="Times New Roman"/>
          <w:b/>
          <w:i w:val="false"/>
          <w:color w:val="000000"/>
        </w:rPr>
        <w:t xml:space="preserve"> Избирательный участок № 168</w:t>
      </w:r>
    </w:p>
    <w:bookmarkEnd w:id="16"/>
    <w:bookmarkStart w:name="z19" w:id="17"/>
    <w:p>
      <w:pPr>
        <w:spacing w:after="0"/>
        <w:ind w:left="0"/>
        <w:jc w:val="both"/>
      </w:pPr>
      <w:r>
        <w:rPr>
          <w:rFonts w:ascii="Times New Roman"/>
          <w:b w:val="false"/>
          <w:i w:val="false"/>
          <w:color w:val="000000"/>
          <w:sz w:val="28"/>
        </w:rPr>
        <w:t>
      Месторасположение: село Шетпе, здание коммунального государственного учреждения "Общеобразовательная школа № 6 имени Мекерия Атымова" отдела образования по Мангистаускому району Управления образования Мангистауской области.</w:t>
      </w:r>
    </w:p>
    <w:bookmarkEnd w:id="17"/>
    <w:bookmarkStart w:name="z20" w:id="18"/>
    <w:p>
      <w:pPr>
        <w:spacing w:after="0"/>
        <w:ind w:left="0"/>
        <w:jc w:val="both"/>
      </w:pPr>
      <w:r>
        <w:rPr>
          <w:rFonts w:ascii="Times New Roman"/>
          <w:b w:val="false"/>
          <w:i w:val="false"/>
          <w:color w:val="000000"/>
          <w:sz w:val="28"/>
        </w:rPr>
        <w:t>
      Границы: микрорайоны Жанаорпа, Жанаорпа-2, участки Кызылтуранский карьер, Аэропорт.</w:t>
      </w:r>
    </w:p>
    <w:bookmarkEnd w:id="18"/>
    <w:bookmarkStart w:name="z21" w:id="19"/>
    <w:p>
      <w:pPr>
        <w:spacing w:after="0"/>
        <w:ind w:left="0"/>
        <w:jc w:val="left"/>
      </w:pPr>
      <w:r>
        <w:rPr>
          <w:rFonts w:ascii="Times New Roman"/>
          <w:b/>
          <w:i w:val="false"/>
          <w:color w:val="000000"/>
        </w:rPr>
        <w:t xml:space="preserve"> Избирательный участок № 169</w:t>
      </w:r>
    </w:p>
    <w:bookmarkEnd w:id="19"/>
    <w:bookmarkStart w:name="z22" w:id="20"/>
    <w:p>
      <w:pPr>
        <w:spacing w:after="0"/>
        <w:ind w:left="0"/>
        <w:jc w:val="both"/>
      </w:pPr>
      <w:r>
        <w:rPr>
          <w:rFonts w:ascii="Times New Roman"/>
          <w:b w:val="false"/>
          <w:i w:val="false"/>
          <w:color w:val="000000"/>
          <w:sz w:val="28"/>
        </w:rPr>
        <w:t>
      Месторасположение: село Шетпе, здание коммунального государственного учреждения "Общеобразовательная школа имени Нун Жубаева" отдела образования по Мангистаускому району Управления образования Мангистауской области.</w:t>
      </w:r>
    </w:p>
    <w:bookmarkEnd w:id="20"/>
    <w:bookmarkStart w:name="z23" w:id="21"/>
    <w:p>
      <w:pPr>
        <w:spacing w:after="0"/>
        <w:ind w:left="0"/>
        <w:jc w:val="both"/>
      </w:pPr>
      <w:r>
        <w:rPr>
          <w:rFonts w:ascii="Times New Roman"/>
          <w:b w:val="false"/>
          <w:i w:val="false"/>
          <w:color w:val="000000"/>
          <w:sz w:val="28"/>
        </w:rPr>
        <w:t>
      Границы: микрорайон Шетпе-1, общежития акционерного общества "МырзАбек - Алтын Тас групп", участки Шакырган, Карашымырау, Шилибулак, Сиырсу, Когез, Шилгоз, Арпалы, Иир.</w:t>
      </w:r>
    </w:p>
    <w:bookmarkEnd w:id="21"/>
    <w:bookmarkStart w:name="z24" w:id="22"/>
    <w:p>
      <w:pPr>
        <w:spacing w:after="0"/>
        <w:ind w:left="0"/>
        <w:jc w:val="left"/>
      </w:pPr>
      <w:r>
        <w:rPr>
          <w:rFonts w:ascii="Times New Roman"/>
          <w:b/>
          <w:i w:val="false"/>
          <w:color w:val="000000"/>
        </w:rPr>
        <w:t xml:space="preserve"> Избирательный участок № 170</w:t>
      </w:r>
    </w:p>
    <w:bookmarkEnd w:id="22"/>
    <w:bookmarkStart w:name="z25" w:id="23"/>
    <w:p>
      <w:pPr>
        <w:spacing w:after="0"/>
        <w:ind w:left="0"/>
        <w:jc w:val="both"/>
      </w:pPr>
      <w:r>
        <w:rPr>
          <w:rFonts w:ascii="Times New Roman"/>
          <w:b w:val="false"/>
          <w:i w:val="false"/>
          <w:color w:val="000000"/>
          <w:sz w:val="28"/>
        </w:rPr>
        <w:t>
      Месторасположение: село Шетпе, здание коммунального государственного учреждения "Начальная школа № 5" отдела образования по Мангистаускому району Управления образования Мангистауской области.</w:t>
      </w:r>
    </w:p>
    <w:bookmarkEnd w:id="23"/>
    <w:bookmarkStart w:name="z26" w:id="24"/>
    <w:p>
      <w:pPr>
        <w:spacing w:after="0"/>
        <w:ind w:left="0"/>
        <w:jc w:val="both"/>
      </w:pPr>
      <w:r>
        <w:rPr>
          <w:rFonts w:ascii="Times New Roman"/>
          <w:b w:val="false"/>
          <w:i w:val="false"/>
          <w:color w:val="000000"/>
          <w:sz w:val="28"/>
        </w:rPr>
        <w:t>
      Границы: микрорайоны Косбулак, Косбулак-2, участок Аусары и железнодорожный разъезд № 13.</w:t>
      </w:r>
    </w:p>
    <w:bookmarkEnd w:id="24"/>
    <w:bookmarkStart w:name="z27" w:id="25"/>
    <w:p>
      <w:pPr>
        <w:spacing w:after="0"/>
        <w:ind w:left="0"/>
        <w:jc w:val="left"/>
      </w:pPr>
      <w:r>
        <w:rPr>
          <w:rFonts w:ascii="Times New Roman"/>
          <w:b/>
          <w:i w:val="false"/>
          <w:color w:val="000000"/>
        </w:rPr>
        <w:t xml:space="preserve"> Избирательный участок № 171</w:t>
      </w:r>
    </w:p>
    <w:bookmarkEnd w:id="25"/>
    <w:bookmarkStart w:name="z6" w:id="26"/>
    <w:p>
      <w:pPr>
        <w:spacing w:after="0"/>
        <w:ind w:left="0"/>
        <w:jc w:val="both"/>
      </w:pPr>
      <w:r>
        <w:rPr>
          <w:rFonts w:ascii="Times New Roman"/>
          <w:b w:val="false"/>
          <w:i w:val="false"/>
          <w:color w:val="000000"/>
          <w:sz w:val="28"/>
        </w:rPr>
        <w:t>
      Месторасположение: сельский округ Сайотес, село Сайотес, здание коммунального государственного учреждения "Общеобразовательная школа Отес" отдела образования по Мангистаускому району управления образования Мангистауской области.</w:t>
      </w:r>
    </w:p>
    <w:bookmarkEnd w:id="26"/>
    <w:p>
      <w:pPr>
        <w:spacing w:after="0"/>
        <w:ind w:left="0"/>
        <w:jc w:val="both"/>
      </w:pPr>
      <w:r>
        <w:rPr>
          <w:rFonts w:ascii="Times New Roman"/>
          <w:b w:val="false"/>
          <w:i w:val="false"/>
          <w:color w:val="000000"/>
          <w:sz w:val="28"/>
        </w:rPr>
        <w:t>
      Границы: село Сайотес, железнодорожные разъезды №6,7, 9.</w:t>
      </w:r>
    </w:p>
    <w:bookmarkStart w:name="z30" w:id="27"/>
    <w:p>
      <w:pPr>
        <w:spacing w:after="0"/>
        <w:ind w:left="0"/>
        <w:jc w:val="left"/>
      </w:pPr>
      <w:r>
        <w:rPr>
          <w:rFonts w:ascii="Times New Roman"/>
          <w:b/>
          <w:i w:val="false"/>
          <w:color w:val="000000"/>
        </w:rPr>
        <w:t xml:space="preserve"> Избирательный участок № 172</w:t>
      </w:r>
    </w:p>
    <w:bookmarkEnd w:id="27"/>
    <w:bookmarkStart w:name="z31" w:id="28"/>
    <w:p>
      <w:pPr>
        <w:spacing w:after="0"/>
        <w:ind w:left="0"/>
        <w:jc w:val="both"/>
      </w:pPr>
      <w:r>
        <w:rPr>
          <w:rFonts w:ascii="Times New Roman"/>
          <w:b w:val="false"/>
          <w:i w:val="false"/>
          <w:color w:val="000000"/>
          <w:sz w:val="28"/>
        </w:rPr>
        <w:t>
      Месторасположение: сельский округ Сайотес, населенный пункт Боздак, здание коммунального государственного учреждения "Начальная школа Боздак" отдела образования по Мангистаускому району Управления образования Мангистауской области.</w:t>
      </w:r>
    </w:p>
    <w:bookmarkEnd w:id="28"/>
    <w:bookmarkStart w:name="z32" w:id="29"/>
    <w:p>
      <w:pPr>
        <w:spacing w:after="0"/>
        <w:ind w:left="0"/>
        <w:jc w:val="both"/>
      </w:pPr>
      <w:r>
        <w:rPr>
          <w:rFonts w:ascii="Times New Roman"/>
          <w:b w:val="false"/>
          <w:i w:val="false"/>
          <w:color w:val="000000"/>
          <w:sz w:val="28"/>
        </w:rPr>
        <w:t>
      Границы: населенный пункт Боздак.</w:t>
      </w:r>
    </w:p>
    <w:bookmarkEnd w:id="29"/>
    <w:bookmarkStart w:name="z33" w:id="30"/>
    <w:p>
      <w:pPr>
        <w:spacing w:after="0"/>
        <w:ind w:left="0"/>
        <w:jc w:val="left"/>
      </w:pPr>
      <w:r>
        <w:rPr>
          <w:rFonts w:ascii="Times New Roman"/>
          <w:b/>
          <w:i w:val="false"/>
          <w:color w:val="000000"/>
        </w:rPr>
        <w:t xml:space="preserve"> Избирательный участок № 173</w:t>
      </w:r>
    </w:p>
    <w:bookmarkEnd w:id="30"/>
    <w:bookmarkStart w:name="z34" w:id="31"/>
    <w:p>
      <w:pPr>
        <w:spacing w:after="0"/>
        <w:ind w:left="0"/>
        <w:jc w:val="both"/>
      </w:pPr>
      <w:r>
        <w:rPr>
          <w:rFonts w:ascii="Times New Roman"/>
          <w:b w:val="false"/>
          <w:i w:val="false"/>
          <w:color w:val="000000"/>
          <w:sz w:val="28"/>
        </w:rPr>
        <w:t>
      Месторасположение: месторождение "Каракудукмунай", здание общежития № 6.</w:t>
      </w:r>
    </w:p>
    <w:bookmarkEnd w:id="31"/>
    <w:bookmarkStart w:name="z35" w:id="32"/>
    <w:p>
      <w:pPr>
        <w:spacing w:after="0"/>
        <w:ind w:left="0"/>
        <w:jc w:val="both"/>
      </w:pPr>
      <w:r>
        <w:rPr>
          <w:rFonts w:ascii="Times New Roman"/>
          <w:b w:val="false"/>
          <w:i w:val="false"/>
          <w:color w:val="000000"/>
          <w:sz w:val="28"/>
        </w:rPr>
        <w:t>
      Границы: вахтовые городки товариществ с ограниченной ответственностью "Каракудукмунай", "Кен-Сары", "Ком-Мунай".</w:t>
      </w:r>
    </w:p>
    <w:bookmarkEnd w:id="32"/>
    <w:bookmarkStart w:name="z36" w:id="33"/>
    <w:p>
      <w:pPr>
        <w:spacing w:after="0"/>
        <w:ind w:left="0"/>
        <w:jc w:val="left"/>
      </w:pPr>
      <w:r>
        <w:rPr>
          <w:rFonts w:ascii="Times New Roman"/>
          <w:b/>
          <w:i w:val="false"/>
          <w:color w:val="000000"/>
        </w:rPr>
        <w:t xml:space="preserve"> Избирательный участок № 174</w:t>
      </w:r>
    </w:p>
    <w:bookmarkEnd w:id="33"/>
    <w:bookmarkStart w:name="z37" w:id="34"/>
    <w:p>
      <w:pPr>
        <w:spacing w:after="0"/>
        <w:ind w:left="0"/>
        <w:jc w:val="both"/>
      </w:pPr>
      <w:r>
        <w:rPr>
          <w:rFonts w:ascii="Times New Roman"/>
          <w:b w:val="false"/>
          <w:i w:val="false"/>
          <w:color w:val="000000"/>
          <w:sz w:val="28"/>
        </w:rPr>
        <w:t>
      Месторасположение: село Жынгылды, здание сельского дома культуры государственного коммунального казенного предприятия "Өрлеу" Мангистауского районного отдела культуры, физической культуры и спорта.</w:t>
      </w:r>
    </w:p>
    <w:bookmarkEnd w:id="34"/>
    <w:bookmarkStart w:name="z38" w:id="35"/>
    <w:p>
      <w:pPr>
        <w:spacing w:after="0"/>
        <w:ind w:left="0"/>
        <w:jc w:val="both"/>
      </w:pPr>
      <w:r>
        <w:rPr>
          <w:rFonts w:ascii="Times New Roman"/>
          <w:b w:val="false"/>
          <w:i w:val="false"/>
          <w:color w:val="000000"/>
          <w:sz w:val="28"/>
        </w:rPr>
        <w:t>
      Границы: село Жынгылды, зимовки Шат, Караколка, Кабиналы, Уланак, Биркарын, Шагылкора, Тущыки, Акбас, Сартобе, Кенколтык, Жылыбауыр.</w:t>
      </w:r>
    </w:p>
    <w:bookmarkEnd w:id="35"/>
    <w:bookmarkStart w:name="z39" w:id="36"/>
    <w:p>
      <w:pPr>
        <w:spacing w:after="0"/>
        <w:ind w:left="0"/>
        <w:jc w:val="left"/>
      </w:pPr>
      <w:r>
        <w:rPr>
          <w:rFonts w:ascii="Times New Roman"/>
          <w:b/>
          <w:i w:val="false"/>
          <w:color w:val="000000"/>
        </w:rPr>
        <w:t xml:space="preserve"> Избирательный участок № 175</w:t>
      </w:r>
    </w:p>
    <w:bookmarkEnd w:id="36"/>
    <w:bookmarkStart w:name="z40" w:id="37"/>
    <w:p>
      <w:pPr>
        <w:spacing w:after="0"/>
        <w:ind w:left="0"/>
        <w:jc w:val="both"/>
      </w:pPr>
      <w:r>
        <w:rPr>
          <w:rFonts w:ascii="Times New Roman"/>
          <w:b w:val="false"/>
          <w:i w:val="false"/>
          <w:color w:val="000000"/>
          <w:sz w:val="28"/>
        </w:rPr>
        <w:t>
      Месторасположение: сельский округ Отпан, населенный пункт Тущыбек, здание коммунального государственного учреждения "Комплекс школа-ясли-сад Тущыбек" отдела образования по Мангистаускому району Управления образования Мангистауской области.</w:t>
      </w:r>
    </w:p>
    <w:bookmarkEnd w:id="37"/>
    <w:bookmarkStart w:name="z41" w:id="38"/>
    <w:p>
      <w:pPr>
        <w:spacing w:after="0"/>
        <w:ind w:left="0"/>
        <w:jc w:val="both"/>
      </w:pPr>
      <w:r>
        <w:rPr>
          <w:rFonts w:ascii="Times New Roman"/>
          <w:b w:val="false"/>
          <w:i w:val="false"/>
          <w:color w:val="000000"/>
          <w:sz w:val="28"/>
        </w:rPr>
        <w:t>
      Границы: населенные пункты Тущыбек, 15-Бекет, участок Аман булак.</w:t>
      </w:r>
    </w:p>
    <w:bookmarkEnd w:id="38"/>
    <w:bookmarkStart w:name="z42" w:id="39"/>
    <w:p>
      <w:pPr>
        <w:spacing w:after="0"/>
        <w:ind w:left="0"/>
        <w:jc w:val="left"/>
      </w:pPr>
      <w:r>
        <w:rPr>
          <w:rFonts w:ascii="Times New Roman"/>
          <w:b/>
          <w:i w:val="false"/>
          <w:color w:val="000000"/>
        </w:rPr>
        <w:t xml:space="preserve"> Избирательный участок № 176</w:t>
      </w:r>
    </w:p>
    <w:bookmarkEnd w:id="39"/>
    <w:bookmarkStart w:name="z43" w:id="40"/>
    <w:p>
      <w:pPr>
        <w:spacing w:after="0"/>
        <w:ind w:left="0"/>
        <w:jc w:val="both"/>
      </w:pPr>
      <w:r>
        <w:rPr>
          <w:rFonts w:ascii="Times New Roman"/>
          <w:b w:val="false"/>
          <w:i w:val="false"/>
          <w:color w:val="000000"/>
          <w:sz w:val="28"/>
        </w:rPr>
        <w:t>
      Месторасположение: сельский округ Шайыр, село Шайыр, здание сельского дома культуры государственного коммунального казенного предприятия "Өрлеу" Мангистауского районного отдела культуры, физической культуры и спорта.</w:t>
      </w:r>
    </w:p>
    <w:bookmarkEnd w:id="40"/>
    <w:bookmarkStart w:name="z44" w:id="41"/>
    <w:p>
      <w:pPr>
        <w:spacing w:after="0"/>
        <w:ind w:left="0"/>
        <w:jc w:val="both"/>
      </w:pPr>
      <w:r>
        <w:rPr>
          <w:rFonts w:ascii="Times New Roman"/>
          <w:b w:val="false"/>
          <w:i w:val="false"/>
          <w:color w:val="000000"/>
          <w:sz w:val="28"/>
        </w:rPr>
        <w:t>
      Границы: село Шайыр, населенные пункты Тиген, Тасмурын, зимовки Боктысай, Жалган, Боздак, Шили, Шагылсай, Кызылеспе, Аккорган, Карабас, Кумаккора, Селеули, Терис бауыр, Бисалы, Керимди, Дагдущы, Андыгара, Узынбас, Шекки кора, Кырыкбасан, Аксай, Кызыл ауыз, Киян, Ботакоз, Какпакты, Жырыккора, Шаршыкора.</w:t>
      </w:r>
    </w:p>
    <w:bookmarkEnd w:id="41"/>
    <w:bookmarkStart w:name="z45" w:id="42"/>
    <w:p>
      <w:pPr>
        <w:spacing w:after="0"/>
        <w:ind w:left="0"/>
        <w:jc w:val="left"/>
      </w:pPr>
      <w:r>
        <w:rPr>
          <w:rFonts w:ascii="Times New Roman"/>
          <w:b/>
          <w:i w:val="false"/>
          <w:color w:val="000000"/>
        </w:rPr>
        <w:t xml:space="preserve"> Избирательный участок № 178</w:t>
      </w:r>
    </w:p>
    <w:bookmarkEnd w:id="42"/>
    <w:bookmarkStart w:name="z10"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Месторасположение: сельский округ Тущикудык, село Тущикудык, здание сельского дома культуры государственного коммунального казенного предприятия "Өрлеу" Мангистауского районного отдела культуры, физической культуры и спорта.</w:t>
      </w:r>
    </w:p>
    <w:bookmarkEnd w:id="43"/>
    <w:p>
      <w:pPr>
        <w:spacing w:after="0"/>
        <w:ind w:left="0"/>
        <w:jc w:val="both"/>
      </w:pPr>
      <w:r>
        <w:rPr>
          <w:rFonts w:ascii="Times New Roman"/>
          <w:b w:val="false"/>
          <w:i w:val="false"/>
          <w:color w:val="000000"/>
          <w:sz w:val="28"/>
        </w:rPr>
        <w:t>
      Границы: село Тущикудык, населенные пункты Киякты, Досалы.</w:t>
      </w:r>
    </w:p>
    <w:bookmarkStart w:name="z48" w:id="44"/>
    <w:p>
      <w:pPr>
        <w:spacing w:after="0"/>
        <w:ind w:left="0"/>
        <w:jc w:val="left"/>
      </w:pPr>
      <w:r>
        <w:rPr>
          <w:rFonts w:ascii="Times New Roman"/>
          <w:b/>
          <w:i w:val="false"/>
          <w:color w:val="000000"/>
        </w:rPr>
        <w:t xml:space="preserve"> Избирательный участок № 179</w:t>
      </w:r>
    </w:p>
    <w:bookmarkEnd w:id="44"/>
    <w:bookmarkStart w:name="z49" w:id="45"/>
    <w:p>
      <w:pPr>
        <w:spacing w:after="0"/>
        <w:ind w:left="0"/>
        <w:jc w:val="both"/>
      </w:pPr>
      <w:r>
        <w:rPr>
          <w:rFonts w:ascii="Times New Roman"/>
          <w:b w:val="false"/>
          <w:i w:val="false"/>
          <w:color w:val="000000"/>
          <w:sz w:val="28"/>
        </w:rPr>
        <w:t>
      Месторасположение: сельский округ Шебир, село Шебир, здание сельского дома культуры государственного коммунального казенного предприятия "Өрлеу" Мангистауского районного отдела культуры, физической культуры и спорта.</w:t>
      </w:r>
    </w:p>
    <w:bookmarkEnd w:id="45"/>
    <w:bookmarkStart w:name="z50" w:id="46"/>
    <w:p>
      <w:pPr>
        <w:spacing w:after="0"/>
        <w:ind w:left="0"/>
        <w:jc w:val="both"/>
      </w:pPr>
      <w:r>
        <w:rPr>
          <w:rFonts w:ascii="Times New Roman"/>
          <w:b w:val="false"/>
          <w:i w:val="false"/>
          <w:color w:val="000000"/>
          <w:sz w:val="28"/>
        </w:rPr>
        <w:t>
      Границы: село Шебир, населенные пункты Бас, Каламкас, зимовки Жеруй кора, Суиинши.</w:t>
      </w:r>
    </w:p>
    <w:bookmarkEnd w:id="46"/>
    <w:bookmarkStart w:name="z51" w:id="47"/>
    <w:p>
      <w:pPr>
        <w:spacing w:after="0"/>
        <w:ind w:left="0"/>
        <w:jc w:val="left"/>
      </w:pPr>
      <w:r>
        <w:rPr>
          <w:rFonts w:ascii="Times New Roman"/>
          <w:b/>
          <w:i w:val="false"/>
          <w:color w:val="000000"/>
        </w:rPr>
        <w:t xml:space="preserve"> Избирательный участок № 180</w:t>
      </w:r>
    </w:p>
    <w:bookmarkEnd w:id="47"/>
    <w:bookmarkStart w:name="z12"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Месторасположение: село Кызан, здание сельского дома культуры государственного коммунального казенного предприятия "Өрлеу" Мангистауского районного отдела культуры, физической культуры и спорта.</w:t>
      </w:r>
    </w:p>
    <w:bookmarkEnd w:id="48"/>
    <w:p>
      <w:pPr>
        <w:spacing w:after="0"/>
        <w:ind w:left="0"/>
        <w:jc w:val="both"/>
      </w:pPr>
      <w:r>
        <w:rPr>
          <w:rFonts w:ascii="Times New Roman"/>
          <w:b w:val="false"/>
          <w:i w:val="false"/>
          <w:color w:val="000000"/>
          <w:sz w:val="28"/>
        </w:rPr>
        <w:t>
      Границы: село Кызан, зимовки Жидели, Карабатыр, Караш, Камай, Сарытобе, Тарколка, Жанузак, Нурылда, Саргат, Танас, Айыртобе, Мадияр, Кудайберген–1, Кудайберген–2.</w:t>
      </w:r>
    </w:p>
    <w:bookmarkStart w:name="z54" w:id="49"/>
    <w:p>
      <w:pPr>
        <w:spacing w:after="0"/>
        <w:ind w:left="0"/>
        <w:jc w:val="left"/>
      </w:pPr>
      <w:r>
        <w:rPr>
          <w:rFonts w:ascii="Times New Roman"/>
          <w:b/>
          <w:i w:val="false"/>
          <w:color w:val="000000"/>
        </w:rPr>
        <w:t xml:space="preserve"> Избирательный участок № 181</w:t>
      </w:r>
    </w:p>
    <w:bookmarkEnd w:id="49"/>
    <w:bookmarkStart w:name="z56" w:id="50"/>
    <w:p>
      <w:pPr>
        <w:spacing w:after="0"/>
        <w:ind w:left="0"/>
        <w:jc w:val="both"/>
      </w:pPr>
      <w:r>
        <w:rPr>
          <w:rFonts w:ascii="Times New Roman"/>
          <w:b w:val="false"/>
          <w:i w:val="false"/>
          <w:color w:val="000000"/>
          <w:sz w:val="28"/>
        </w:rPr>
        <w:t>
      Месторасположение: село Акшымырау, здание сельского дома культуры государственного коммунального казенного предприятия "Өрлеу" Мангистауского районного отдела культуры, физической культуры и спорта.</w:t>
      </w:r>
    </w:p>
    <w:bookmarkEnd w:id="50"/>
    <w:p>
      <w:pPr>
        <w:spacing w:after="0"/>
        <w:ind w:left="0"/>
        <w:jc w:val="both"/>
      </w:pPr>
      <w:r>
        <w:rPr>
          <w:rFonts w:ascii="Times New Roman"/>
          <w:b w:val="false"/>
          <w:i w:val="false"/>
          <w:color w:val="000000"/>
          <w:sz w:val="28"/>
        </w:rPr>
        <w:t>
      Границы: село Акшымырау, зимовки Айтолыс, Торыат, Кутты, Шаган, Кызык, вахтовый городок на месторождении "Ком-Мунай".</w:t>
      </w:r>
    </w:p>
    <w:bookmarkStart w:name="z57" w:id="51"/>
    <w:p>
      <w:pPr>
        <w:spacing w:after="0"/>
        <w:ind w:left="0"/>
        <w:jc w:val="left"/>
      </w:pPr>
      <w:r>
        <w:rPr>
          <w:rFonts w:ascii="Times New Roman"/>
          <w:b/>
          <w:i w:val="false"/>
          <w:color w:val="000000"/>
        </w:rPr>
        <w:t xml:space="preserve"> Избирательный участок № 182</w:t>
      </w:r>
    </w:p>
    <w:bookmarkEnd w:id="51"/>
    <w:bookmarkStart w:name="z58" w:id="52"/>
    <w:p>
      <w:pPr>
        <w:spacing w:after="0"/>
        <w:ind w:left="0"/>
        <w:jc w:val="both"/>
      </w:pPr>
      <w:r>
        <w:rPr>
          <w:rFonts w:ascii="Times New Roman"/>
          <w:b w:val="false"/>
          <w:i w:val="false"/>
          <w:color w:val="000000"/>
          <w:sz w:val="28"/>
        </w:rPr>
        <w:t>
      Месторасположение: село Жармыш, здание коммунального государственного учреждения "Общеобразовательная школа Жармыш" отдела образования по Мангистаускому району Управления образования Мангистауской области.</w:t>
      </w:r>
    </w:p>
    <w:bookmarkEnd w:id="52"/>
    <w:bookmarkStart w:name="z59" w:id="53"/>
    <w:p>
      <w:pPr>
        <w:spacing w:after="0"/>
        <w:ind w:left="0"/>
        <w:jc w:val="both"/>
      </w:pPr>
      <w:r>
        <w:rPr>
          <w:rFonts w:ascii="Times New Roman"/>
          <w:b w:val="false"/>
          <w:i w:val="false"/>
          <w:color w:val="000000"/>
          <w:sz w:val="28"/>
        </w:rPr>
        <w:t>
      Границы: село Жармыш, железнодорожные разъезды № 11-13, зимовки Ореули, Аманкызылит, Ауыздыбасты, Жапыракты, Кушикбай, Тамды, Донгелек, Сарытурак, Караганды, Кошкар, Шакей, Накбай, Кудайберген, Жетикуп, Нысап, Сердалы, Кубай ушкан, Курша, Узынкозе.</w:t>
      </w:r>
    </w:p>
    <w:bookmarkEnd w:id="53"/>
    <w:bookmarkStart w:name="z60" w:id="54"/>
    <w:p>
      <w:pPr>
        <w:spacing w:after="0"/>
        <w:ind w:left="0"/>
        <w:jc w:val="left"/>
      </w:pPr>
      <w:r>
        <w:rPr>
          <w:rFonts w:ascii="Times New Roman"/>
          <w:b/>
          <w:i w:val="false"/>
          <w:color w:val="000000"/>
        </w:rPr>
        <w:t xml:space="preserve"> Избирательный участок № 183</w:t>
      </w:r>
    </w:p>
    <w:bookmarkEnd w:id="54"/>
    <w:bookmarkStart w:name="z61" w:id="55"/>
    <w:p>
      <w:pPr>
        <w:spacing w:after="0"/>
        <w:ind w:left="0"/>
        <w:jc w:val="both"/>
      </w:pPr>
      <w:r>
        <w:rPr>
          <w:rFonts w:ascii="Times New Roman"/>
          <w:b w:val="false"/>
          <w:i w:val="false"/>
          <w:color w:val="000000"/>
          <w:sz w:val="28"/>
        </w:rPr>
        <w:t>
      Месторасположение: сельский округ Онды, село Онды, здание сельского дома культуры государственного коммунального казенного предприятия "Өрлеу" Мангистауского районного отдела культуры, физической культуры и спорта.</w:t>
      </w:r>
    </w:p>
    <w:bookmarkEnd w:id="55"/>
    <w:bookmarkStart w:name="z62" w:id="56"/>
    <w:p>
      <w:pPr>
        <w:spacing w:after="0"/>
        <w:ind w:left="0"/>
        <w:jc w:val="both"/>
      </w:pPr>
      <w:r>
        <w:rPr>
          <w:rFonts w:ascii="Times New Roman"/>
          <w:b w:val="false"/>
          <w:i w:val="false"/>
          <w:color w:val="000000"/>
          <w:sz w:val="28"/>
        </w:rPr>
        <w:t>
      Границы: село Онды, зимовки Желдимурын, Онеже, Ушан, Ондинский лагерь, Жана су, Корикти, Айыртам, Кумшокы, Сайком.</w:t>
      </w:r>
    </w:p>
    <w:bookmarkEnd w:id="56"/>
    <w:bookmarkStart w:name="z63" w:id="57"/>
    <w:p>
      <w:pPr>
        <w:spacing w:after="0"/>
        <w:ind w:left="0"/>
        <w:jc w:val="left"/>
      </w:pPr>
      <w:r>
        <w:rPr>
          <w:rFonts w:ascii="Times New Roman"/>
          <w:b/>
          <w:i w:val="false"/>
          <w:color w:val="000000"/>
        </w:rPr>
        <w:t xml:space="preserve"> Избирательный участок № 184</w:t>
      </w:r>
    </w:p>
    <w:bookmarkEnd w:id="57"/>
    <w:bookmarkStart w:name="z64" w:id="58"/>
    <w:p>
      <w:pPr>
        <w:spacing w:after="0"/>
        <w:ind w:left="0"/>
        <w:jc w:val="both"/>
      </w:pPr>
      <w:r>
        <w:rPr>
          <w:rFonts w:ascii="Times New Roman"/>
          <w:b w:val="false"/>
          <w:i w:val="false"/>
          <w:color w:val="000000"/>
          <w:sz w:val="28"/>
        </w:rPr>
        <w:t>
      Месторасположение: сельский округ Онды, населенный пункт Беки, здание коммунального государственного учреждения "Начальная школа Беки" отдела образования по Мангистаускому району Управления образования Мангистауской области.</w:t>
      </w:r>
    </w:p>
    <w:bookmarkEnd w:id="58"/>
    <w:bookmarkStart w:name="z65" w:id="59"/>
    <w:p>
      <w:pPr>
        <w:spacing w:after="0"/>
        <w:ind w:left="0"/>
        <w:jc w:val="both"/>
      </w:pPr>
      <w:r>
        <w:rPr>
          <w:rFonts w:ascii="Times New Roman"/>
          <w:b w:val="false"/>
          <w:i w:val="false"/>
          <w:color w:val="000000"/>
          <w:sz w:val="28"/>
        </w:rPr>
        <w:t>
      Границы: населенные пункты Беки, Баскудык, зимовки Байкаска, Есената, Жарауыл, Майкомген, Максым, Саубет, Тасбас, Шукырой, Кориктитобе, Желтимес, Таубай, Айлек, Кандыбас, Гулшат, Бакыт кора, Жолболай кора.</w:t>
      </w:r>
    </w:p>
    <w:bookmarkEnd w:id="59"/>
    <w:bookmarkStart w:name="z66" w:id="60"/>
    <w:p>
      <w:pPr>
        <w:spacing w:after="0"/>
        <w:ind w:left="0"/>
        <w:jc w:val="left"/>
      </w:pPr>
      <w:r>
        <w:rPr>
          <w:rFonts w:ascii="Times New Roman"/>
          <w:b/>
          <w:i w:val="false"/>
          <w:color w:val="000000"/>
        </w:rPr>
        <w:t xml:space="preserve"> Избирательный участок № 185</w:t>
      </w:r>
    </w:p>
    <w:bookmarkEnd w:id="60"/>
    <w:bookmarkStart w:name="z67" w:id="61"/>
    <w:p>
      <w:pPr>
        <w:spacing w:after="0"/>
        <w:ind w:left="0"/>
        <w:jc w:val="both"/>
      </w:pPr>
      <w:r>
        <w:rPr>
          <w:rFonts w:ascii="Times New Roman"/>
          <w:b w:val="false"/>
          <w:i w:val="false"/>
          <w:color w:val="000000"/>
          <w:sz w:val="28"/>
        </w:rPr>
        <w:t>
      Месторасположение: сельский округ Актобе, село Уштаган, здание сельского дома культуры государственного коммунального казенного предприятия "Өрлеу" Мангистауского районного отдела культуры, физической культуры и спорта.</w:t>
      </w:r>
    </w:p>
    <w:bookmarkEnd w:id="61"/>
    <w:bookmarkStart w:name="z68" w:id="62"/>
    <w:p>
      <w:pPr>
        <w:spacing w:after="0"/>
        <w:ind w:left="0"/>
        <w:jc w:val="both"/>
      </w:pPr>
      <w:r>
        <w:rPr>
          <w:rFonts w:ascii="Times New Roman"/>
          <w:b w:val="false"/>
          <w:i w:val="false"/>
          <w:color w:val="000000"/>
          <w:sz w:val="28"/>
        </w:rPr>
        <w:t>
      Границы: село Уштаган, населенные пункты Жарма, Сазды, зимовки Сауыскан, Жанаша.</w:t>
      </w:r>
    </w:p>
    <w:bookmarkEnd w:id="62"/>
    <w:bookmarkStart w:name="z69" w:id="63"/>
    <w:p>
      <w:pPr>
        <w:spacing w:after="0"/>
        <w:ind w:left="0"/>
        <w:jc w:val="left"/>
      </w:pPr>
      <w:r>
        <w:rPr>
          <w:rFonts w:ascii="Times New Roman"/>
          <w:b/>
          <w:i w:val="false"/>
          <w:color w:val="000000"/>
        </w:rPr>
        <w:t xml:space="preserve"> Избирательный участок № 186</w:t>
      </w:r>
    </w:p>
    <w:bookmarkEnd w:id="63"/>
    <w:bookmarkStart w:name="z70" w:id="64"/>
    <w:p>
      <w:pPr>
        <w:spacing w:after="0"/>
        <w:ind w:left="0"/>
        <w:jc w:val="both"/>
      </w:pPr>
      <w:r>
        <w:rPr>
          <w:rFonts w:ascii="Times New Roman"/>
          <w:b w:val="false"/>
          <w:i w:val="false"/>
          <w:color w:val="000000"/>
          <w:sz w:val="28"/>
        </w:rPr>
        <w:t>
      Месторасположение: месторождение "Каламкас", вахтовый городок, здание спортивного комплекса.</w:t>
      </w:r>
    </w:p>
    <w:bookmarkEnd w:id="64"/>
    <w:bookmarkStart w:name="z71" w:id="65"/>
    <w:p>
      <w:pPr>
        <w:spacing w:after="0"/>
        <w:ind w:left="0"/>
        <w:jc w:val="both"/>
      </w:pPr>
      <w:r>
        <w:rPr>
          <w:rFonts w:ascii="Times New Roman"/>
          <w:b w:val="false"/>
          <w:i w:val="false"/>
          <w:color w:val="000000"/>
          <w:sz w:val="28"/>
        </w:rPr>
        <w:t>
      Границы: вахтовый городок организаций акционерного общества "Мангистаумунайгаз" на месторождении "Каламкас".</w:t>
      </w:r>
    </w:p>
    <w:bookmarkEnd w:id="65"/>
    <w:bookmarkStart w:name="z72" w:id="66"/>
    <w:p>
      <w:pPr>
        <w:spacing w:after="0"/>
        <w:ind w:left="0"/>
        <w:jc w:val="left"/>
      </w:pPr>
      <w:r>
        <w:rPr>
          <w:rFonts w:ascii="Times New Roman"/>
          <w:b/>
          <w:i w:val="false"/>
          <w:color w:val="000000"/>
        </w:rPr>
        <w:t xml:space="preserve"> Избирательный участок № 187</w:t>
      </w:r>
    </w:p>
    <w:bookmarkEnd w:id="66"/>
    <w:bookmarkStart w:name="z73" w:id="67"/>
    <w:p>
      <w:pPr>
        <w:spacing w:after="0"/>
        <w:ind w:left="0"/>
        <w:jc w:val="both"/>
      </w:pPr>
      <w:r>
        <w:rPr>
          <w:rFonts w:ascii="Times New Roman"/>
          <w:b w:val="false"/>
          <w:i w:val="false"/>
          <w:color w:val="000000"/>
          <w:sz w:val="28"/>
        </w:rPr>
        <w:t>
      Месторасположение: месторождение "Каламкас", вахтовый городок, здание спортивного комплекса.</w:t>
      </w:r>
    </w:p>
    <w:bookmarkEnd w:id="67"/>
    <w:bookmarkStart w:name="z74" w:id="68"/>
    <w:p>
      <w:pPr>
        <w:spacing w:after="0"/>
        <w:ind w:left="0"/>
        <w:jc w:val="both"/>
      </w:pPr>
      <w:r>
        <w:rPr>
          <w:rFonts w:ascii="Times New Roman"/>
          <w:b w:val="false"/>
          <w:i w:val="false"/>
          <w:color w:val="000000"/>
          <w:sz w:val="28"/>
        </w:rPr>
        <w:t>
      Границы: вахтовые городки на месторождениях "Каламкас" и "Каратурым".</w:t>
      </w:r>
    </w:p>
    <w:bookmarkEnd w:id="68"/>
    <w:bookmarkStart w:name="z75" w:id="69"/>
    <w:p>
      <w:pPr>
        <w:spacing w:after="0"/>
        <w:ind w:left="0"/>
        <w:jc w:val="left"/>
      </w:pPr>
      <w:r>
        <w:rPr>
          <w:rFonts w:ascii="Times New Roman"/>
          <w:b/>
          <w:i w:val="false"/>
          <w:color w:val="000000"/>
        </w:rPr>
        <w:t xml:space="preserve"> Избирательный участок № 188</w:t>
      </w:r>
    </w:p>
    <w:bookmarkEnd w:id="69"/>
    <w:bookmarkStart w:name="z77" w:id="70"/>
    <w:p>
      <w:pPr>
        <w:spacing w:after="0"/>
        <w:ind w:left="0"/>
        <w:jc w:val="both"/>
      </w:pPr>
      <w:r>
        <w:rPr>
          <w:rFonts w:ascii="Times New Roman"/>
          <w:b w:val="false"/>
          <w:i w:val="false"/>
          <w:color w:val="000000"/>
          <w:sz w:val="28"/>
        </w:rPr>
        <w:t>
      Месторасположение: село Шетпе, здание государственного коммунального учреждения "Школа-лицей № 7" отдела образования по Мангистаускому району управления образования Мангистауской области.</w:t>
      </w:r>
    </w:p>
    <w:bookmarkEnd w:id="70"/>
    <w:p>
      <w:pPr>
        <w:spacing w:after="0"/>
        <w:ind w:left="0"/>
        <w:jc w:val="both"/>
      </w:pPr>
      <w:r>
        <w:rPr>
          <w:rFonts w:ascii="Times New Roman"/>
          <w:b w:val="false"/>
          <w:i w:val="false"/>
          <w:color w:val="000000"/>
          <w:sz w:val="28"/>
        </w:rPr>
        <w:t>
      Границы: микрорайон Ащыбулак, общежитие товарищества с ограниченной ответственностью "Каспий цемент".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