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633f" w14:textId="4016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Мангистауского районного маслихата от 11 марта 2014 года № 15/128 "Об утверждении размеров социальной помощи и перечня категорий нуждающихся граждан в Мангистауском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28 октября 2015 года № 27/225. Зарегистрировано Департаментом юстиции Мангистауской области от 13 ноября 2015 года № 2864. Утратило силу-решением Мангистауского районного маслихата Мангистауской области от 21 октября 2016 года № 5/51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Мангистауского районного маслихата Мангистауской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№ 5/51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 также Постановлением Правительства Республики Казахстан от 16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1105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Плана мероприятий по подготовке и проведению празднования в Республике Казахстан 70-ой годовщины Победы в Великой Отечественной войне 1941-1945 годов", Мангистауский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1, Внести в решение Мангистауского районного маслихата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15/128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социальной помощи и перечня категорий нуждающихся граждан в Мангистауском районе" (зарегистрировано в Реестре государственной регистрации нормативных правовых актов за № 2368, опубликовано в газете "Жаңа өмір" от 19 марта 2014 года № 11)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строку, порядковый номер 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"/>
        <w:gridCol w:w="2094"/>
        <w:gridCol w:w="3615"/>
        <w:gridCol w:w="4765"/>
        <w:gridCol w:w="422"/>
        <w:gridCol w:w="1093"/>
      </w:tblGrid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 из числа малообеспеченных безработных и самостоятельно занятых граждан Республики Казахстан, участвующих в государственных мерах содействия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3 месяца предшествующих месяцу обращения 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ьям с месячным среднедушевым доходом ниже 60 процентов от величины прожиточного минимума и семьи (лица) при условии участия трудоспособных членов семьи в государственных мерах содействия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установленной в областях (городе республиканского значения, столице)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месяца подачи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выплачивается ежемесячно или единовременно за три месяца по заявлению претендента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2.Руководителю аппарата Мангистауского районного маслихата (Е.Калиев)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3.Контроль за исполнением настоящего решения возложить на постоянную комиссию Мангистауского районного маслихата по социальным вопросам, законности, правопорядка, депутатским полномочиям и этике (председатель комиссии К.Бобетай).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ОДП- обусловленная денежная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Е.Мамбетнияз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Т.Кыланов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"Мангистауский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районный отдел занятости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социальных программ"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Каимова Санимкуль Накиповна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 октябрь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Исполняющая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государственного учреждения "Мангистауский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районный отдел экономики и финансов"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Узакбай Асемгуль Жылкыбековна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 октябрь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