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a04f" w14:textId="918a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Тупкараганского района от 1 марта 2011 года № 38 "Об определении мест для размещения агитационных печатных материалов для всех кандидатов и оснащении их стендами, щитами, тумбами по Тупкараганскому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от 23 февраля 2015 года № 40. Зарегистрировано Департаментом юстиции Мангистауской области от 20 марта 2015 года № 2643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 постановление акимата Тупкараганского района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мест для размещения агитационных печатных материалов для всех кандидатов и оснащении их стендами, щитами, тумбами по Тупкараганскому району» (зарегистрировано в Реестре государственной регистрации нормативных правовых актов за № 11-6-131, опубликовано в газете «Ақкетік арайы» 2 марта 2011 года за № 13-14 (441-442)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заголовок на государственном языке,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Акимам города, села, сельского округа в порядке предусмотренным действующим законодательством организовать оснащение мест определенных для размещения агитационных печатных материалов стендами, щитами, тумбами.».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«Аппарат акима Тупкараганского района» (Демеуова Г.) обеспечить государственную регистрацию настоящего постановления в органах юстиции, его официальное опубликование в средствах массовой информации и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Алтынгалиева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Т. Асауов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Тупкараганской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Қуанбай Амалбек Жолжанұлы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№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по Тупкараганскому району 1. Щиты: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 городу Форт - Шевченко: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возле здания Тупкараганского районного отделения, филиала по Мангистауской области, республиканского государственного предприятие на праве хозяйственного ведения Министерства по инвестициям и развитию Республики Казахстан «Центр обслуживания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возле здания Тупкараганского районного отделения, филиала по Мангистауской области, акционерного общества «Народный банк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возле здания городской железнодорожной кассы (старая автостанция);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возле магазина «Нұрай» (напротив здания государственного коммунального предприятие «Түпқараған электр жүйесі»).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селу Баутино: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левая сторона Баутинского филиала государственного коммунального казенного предприятия «Мангистауского политехнического колледжа»;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возле здания сельского отделения Тупкараганского районного узла телекоммуникаций, Мангистауской областной дирекции телекоммуникации – филиала акционерного общества «Казахтелеком» (здание сельского отделения почтовой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возле здания Баутинского филиала акционерного общества «Национальная компания «Актауский международный морской торговый порт».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населенному пункту Аташ села Баутино: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возле здания «Жилой массив Аташ. Аташская библиотека» филиала государственного учреждения «Тупкараганская районная Централизованная библиотечная система».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селу Акшукур: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возле здания сельского отделения почтовой связи, акционерного общества «Казпочта»;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возле здания государственного коммунального казенного предприятия «Ақшұқыр мәдениет үйі»;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возле двухэтажного магазина «Малика»;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возле здания государственного коммунального предприятия «Коммуналдық қызмет» при акимате Тупкараганского района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селу Таушык: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 зданиями государственного учреждения «Аппарат акима села Таушык» и сельского отделения почтовой связи акционерного общества «Казпочта»;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между зданиями государственного коммунального казенного предприятия «Таушық мәдениет үйі» и офиса товарищества с ограниченной ответственностью «Таушық» ауыл шаруашылығы».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сельскому округу Сайын Шапагатова: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возле здания государственного учреждения «Аппарат акима сельского округа Сайын Шапагатова»;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возле здания государственного коммунального казенного предприятие «Фельдшерско-акушерский пункт сельского округа Сайын Шапагатова»;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возле здания государственного учреждения «Школа-лицей № 1 среднего общего образования».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Тумбы: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 городу Форт-Шевченко: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 стороны автодороги при въезде со стороны города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возле здания государственного коммунального казенного предприятие «Тупкараганская районная поликлиника».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селу Баутино: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возле здания государственного коммунального казенного предприятие ясли-сад «Акбота» аппарата акима Тупкараганского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возле гостиницы «Достык».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населенному пункту Аташ села Баутино: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возле двухэтажного жилого дома № 1 по улице Алиби Джангельдина.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селу Кызылозен: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возле магазина «Актаукоопсауда».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селу Таушык: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возле здания государственного учреждения «Аппарат акима села Таушык»;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сельскому округу Сайын Шапагатова: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возле здания государственного учреждения «Школа-лицей № 1 среднего общего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селу Акшукур: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возле здания представительства в селе Акшукур, Тупкараганского районного отделения, филиала по Мангистауской области, республиканского государственного предприятие на праве хозяйственного ведения Министерства по инвестициям и развитию Республики Казахстан «Центр обслуживания населения».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