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86fb" w14:textId="b668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"Тупкараганский районный отдел культуры,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от 17 марта 2015 года № 56. Зарегистрировано Департаментом юстиции Мангистауской области от 29 апреля 2015 года № 2696. Утратило силу постановлением акимата Тупкараганского района Мангистауской области от 3 февраля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и постановлением акимата Мангистауской области от 26 января 2015 года № 11 "О внесении изменении в постановление акимата Мангистауской области" от 1 июля 2013 года № 187 "О структуре местного государственного управления Мангистауской области"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"Тупкараганский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"Тупкараганский районный отдел культуры, физической культуры и спорта" (К. Жумабаев)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 Алтынгалиева.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Асауов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2015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"Тупкараганский районный отдел культуры, физической культуры и спорта"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"Тупкараганский районный отдел культуры, физической культуры и спорта" (в далее - Государственное учреждение) является государственным органом Республики Казахстан, осуществляющим государственное руководство в сфере культуры,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"Тупкараганский районный отдел культуры, физической культуры и спорта" осуществляет свою деятельность в соответствии с Конституцией, Законами Республики Казахстан, нормативными правовыми актами Президента и Правительства Республики Казахстан, нормативными правовыми актами акима, акимата области и района,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"Түпқараған аудандық мәдениет, дене шынықтыру және спорт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"Тупкараганский районный отдел культуры, физической 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"Тупкараганский районный отдел культуры, физической культуры и спорта" является юридическом лицом, имеет печати и штампы со своим наименованием на государственном языке, бланки установленного образца, а также самостоятельный баланс.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Учредителем государственного учреждения "Тупкараганский районный отдел культуры, физической культуры и спорта" акимата Тупкараганского района является государство в лице акимата Тупкараганского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Лимит штатной численности работников государственного учреждения "Тупкараганский районный отдел культуры, физической культуры и спорта" утверждается акиматом Тупкараганского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Юридический адрес государственного учреждения "Тупкараганский районный отдел культуры, физической культуры и спорта": 130500, Республика Казахстан, Мангистауская область, Тупкараганский район, город Форт-Шевченко, улица Н. Оңғалбайұлы,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Рабочее время: понедельник – пятница с 09:00 до 18:30 часов. Обеденный перерыв - с 12:30 до 14:00 часов. Выходные дни – суббота, воскресенье.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 государственного учреждения "Тупкараганский районный отдел культуры, физической культуры и спорта":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культуры, физической культуры и спорта" Тупкараганского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реализация основных направлений государственной политики по вопросам развития культуры,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основных направлений государственной политики по развитию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Координация деятельности организаций по вопросам реализации государственной политики по развитию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и укрепление материально-технической базы культуры, физической культуры и спорта, развитие их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Развитие народных игр и национальных видов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Пропаганда культуры,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Реализует государственную 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политику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проведения зрелищных культурно-массовых мероприятий района, а также смотров, фестивалей и конкурсов среди любительских творческих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работы по учету, охране и использованию памятников истории, материальной и духовной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осуществляет управление коммунальной собственностью в области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Выступает заказчиком по строительству, реконструкции и ремонту объектов культурного назначения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Поддерживает и оказывает содействие в материально-техническом обеспечении государственных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Разрабатывает и реализует районные программы и планы развития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 соревнования по видам спорта на областном, районном, республиканском и международном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подготовку районных сборных команд по различным видам спорта и их выступления на областных, республиканских и международных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Развивает массовый спорт и национальные виды спорта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Координирует деятельность и осуществляет контроль районных специализированных учебно-спортивных заведений;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Координирует организацию и проведение спортивных мероприятий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Анализирует и представляет исполнительному органу сведения по развитию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Совместно со средствами массовой информации осуществляют пропаганду знаний и достижений в области физической культуры и спорта, принципов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и проводит международные, республиканские, областные, районные 15-20 дневные подготовительные спортивные курсы;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Спортсменам и тренерам, судьям присваивает квалификационные разряды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документов на присвоение спортивных разрядов: кандидата в мастера спорта, мастера спорта международного класса и в установленном законодательством порядке, присвоения первого, второго и третьего спортивных разрядов.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уставных целей государственное учреждение "Тупкараганский районный отдел культуры, физической культуры и спорта"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Открывать счета в банках в установленном законодательством порядке и проводить кассовые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Иметь печать, штампы и бланки с полным наименованием учреждения на государственном и русском языках, а также эмблему (символику), зарегистрированную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Иметь в оперативном управлении обособленное имущество, а также самостоятельный баланс или смету;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Приобретать и осуществлять имущественные и личные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Использовать средства на осуществление предусмотренных в положение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Быть истцом и ответчиком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права, не противоречащие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Соблюдать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порядке уплачивать налоги и другие обязательные платежи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Нести ответственность в соответствии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необходимых условий для физической культуры и развития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Руководить единой системой районными, городскими, сельскими государственными казначейскими предприятиями (далее – предприятие) детско–юношеской спортивной школой, школой высшего спортивного мастерства, олимпийской школой подготовки, клубами и всеми спортивными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контроля за предприятиями и спортивными клубами государственное учреждение "Тупкараганский районный отдел культуры, физической культуры и спорта":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приоритетные направления деятельности и обязательные объемы работ (услуг), финансируемых из бюджета предприятий и клубов;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Рассматривает, согласовывает и утверждает план развития предприятий, клубов и отчеты по их согласованию;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анализ и контроль за сохранностью имущества предприятий, клубов и выполнением плана развития предприятий, клубов;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управление предприятиями, клубами;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Назначает руководителя и проводит аттестацию в порядке, определяемым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годовую финансовую отчетность предприятий и клубов;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контроль своевременного и полного перевода в бюджет одной части от чистого дохода предприятий, клубов;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Устанавливает ежегодно размер фонда оплаты труда предприятий, клубов;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Устанавливает размеры должностного оклада руководителей предприятий, клубов, систему их премирования и иного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Решает иные вопросы и проводит проверку предусмотренные к его компетенции в соответствий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государственного учреждения "Тупкараганский районный отдел культуры,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Имущество государственного учреждения "Тупкараганский районный отдел культуры, физической культуры и спорта" закрепляется за ним на праве оперативного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государственного учреждения "Тупкараганский районный отдел культуры, физической культуры и спорта" по своим обязательствам регулируется гражданским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"Тупкараганский районный отдел культуры, физической культуры и спорта" может создавать, а также выступать учредителем (участником)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Гражданско-правовые сделки, заключаемые государственным учреждением "Тупкараганский районный отдел культуры, физической культуры и спорта", подлежат регистрации в порядке, определяемом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Имущество, учет и отчетность государственного учреждения "Тупкараганский районный отдел культуры,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"Тупкараганский районный отдел культуры, физической культуры и спорта" имеет на праве оперативного управления обособленное имущество, которое состоит из основных и оборотных средств, стоимость которого отражается в балансе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Имущество, закрепленное за государственным учреждением "Тупкараганский районный отдел культуры, физической культуры и спорта" относится к коммунальному имуществу.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"Тупкараганский районный отдел культуры, физической культуры и спорта" не вправе самостоятельно отчуждать или иным способом распоряжаться закрепленными за ним имуществом и имуществом, приобретенным за счет средств, выделенных ему по плану финансирования, если иное не установлено законодательным актом. Ему может быть представлено право распоряжаться имуществом в случаях и пределах установленных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"Тупкараганский районный отдел культуры, физической культуры и спорта" ведет бухгалтерскую и статическую отчетность в порядке предусмотренном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"Тупкараганский районный отдел культуры, физической культуры и спорта" представляет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Размеры и структура доходов государственного учреждения "Тупкараганский районный отдел культуры, физической культуры и спорта", а также сведения о размерах и составе имущества государственного учреждения, о ее расходах, численности и составе работников, об оплате их труда, об использовании безвозмездного труда граждан в деятельности отдела не могут быть коммерческой тайной.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4-1 "Перечень организации, находящихся в ведении государственного учреждения  "Тупкараганский районный отдел культуры, физической культуры и спорта"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коммунальное казенное предприятие "Детско -юношеская спортивная школа"  Тупкараганского районного отдела культуры,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коммунальное казенное предприятие "Спорт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Таучик" Тупкараганского районного отдела культуры,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"Тупкараганская районная централизованная  библиотечная  система".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коммунальное казенное предприятие "Дом культуры".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дополнено главой 4-1 в соответствии с постановлением акимата Тупкараганского района Мангистауской области от 14.01.2016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деятельности государственного учреждения "Тупкараганский районный отдел культуры,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структуру государственного учреждения "Тупкараганский районный отдел культуры, физической культуры и спорта" входят руководитель отдела и иные сотрудники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государственного учреждения "Тупкараганский районный отдел культуры, физической культуры и спорта" в соответствии с законодательством Республики Казахстан назначается на должность и освобождается от должности акимом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Руководитель государственного учреждения "Тупкараганский районный отдел культуры, физической культуры и спорта":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государственного учреждения "Тупкараганский районный отдел культуры, физической культуры и спорта" и несет ответственность за выполнение задач возложенных на отдел;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структуры государственного учреждения "Тупкараганский районный отдел культуры, физической культуры и спорта" и представляет ее на утверждение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государственного учреждения "Тупкараганский районный отдел культуры, физической культуры и спорта" и сотрудников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своих полномочий координирует деятельность аппарата акима района по вопросам, входящим в компетенцию государственного учреждения "Тупкараганский районный отдел культуры, физической культуры и спорта";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осуществляет поощрение сотрудников государственного учреждения "Тупкараганский районный отдел культуры, физической культуры и спорта"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Положение о структурных подразделениях государственного учреждения "Тупкараганский районный отдел культуры, физической культуры и спорта";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указания,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"Тупкараганский районный отдел культуры,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Реорганизация и ликвидация государственного учреждения "Тупкараганский районный отдел культуры, физической культуры и спорта" акимата Тупкараганского района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