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97bc" w14:textId="8059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 новой редакции положения о государственном учреждении "Тупкараганский районный отдел сельского хозяйства 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от 14 мая 2015 года № 108. Зарегистрировано Департаментом юстиции Мангистауской области от 12 июня 2015 года № 2738. Утратило силу постановлением акимата Тупкараганского района Мангистауской области от 3 февраля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"Тупкараганский районный отдел сельского хозяйства и ветеринарии".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"Тупкараганский районный отдел сельского хозяйства и ветеринарии" (Жумагазиев А.) обеспечить официальное опубликование настоящего постановления в информационно-правовой системе "Әділет" и в средствах массовой информации, размещение на интернет-ресурсе районного акимата.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Алтынгалиеву 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от 14 мая 2015 года</w:t>
            </w:r>
          </w:p>
        </w:tc>
      </w:tr>
    </w:tbl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"Тупкараганский районный отдел сельского хозяйства и ветеринарии"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"Тупкараганский районный отдел сельского хозяйства и ветеринарии" является государственным органом Республики Казахстан, осуществляющим руководство в сфере сельского хозяйства и ветеринарии.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"Тупкараганский районный отдел сельского хозяйства и ветеринарии"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"Тупкараганский районный отдел сельского хозяйства и ветеринарии"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"Тупкараганский районный отдел сельского хозяйства и ветеринарии"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"Тупкараганский районный отдел сельского хозяйства и ветеринарии"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"Тупкараганский районный отдел сельского хозяйства и ветеринарии"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"Тупкараганский районный отдел сельского хозяйства и ветеринарии" и другими актами, предусмотренными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"Тупкараганский районный отдел сельского хозяйства и ветеринарии" утверждаются в соответствии с действующим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130500, Республика Казахстан, Мангистауская область, Тупкараганский район, город Форт-Шевченко, улица Еркегулова № 1.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"Түпқараған аудандық ауыл шаруашылығы және ветеринария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"Тупкараганский районный отдел сельского хозяйства и ветеринарии".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"Тупкараганский районный отдел сельского хозяйства и ветеринарии" является акимат Тупкараганского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"Тупкараганский районный отдел сельского хозяйства и ветеринарии".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"Тупкараганский районный отдел сельского хозяйства и ветеринарии" осуществляется из местного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"Тупкараганский районный отдел сельского хозяйства и ветеринарии"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"Тупкараганский районный отдел сельского хозяйства и ветеринарии".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"Тупкараганский районный отдел сельского хозяйства и ветеринарии"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государственного учреждения "Тупкараганский районный отдел сельского хозяйства и ветеринарии" определяется государственным учреждением "Тупкараганский районный отдел сельского хозяйства и ветеринарии" самостоятельно в соответствии с требованиями действующего законодательства Республики Казахстан.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"Тупкараганский районный отдел сельского хозяйства и ветеринарии"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государственного учреждения "Тупкараганский районный отдел сельского хозяйства и ветеринарии":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государственной политики в сфере сельского хозяйства и ветеринарии.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Основные задачи государственного учреждения "Тупкараганский районный отдел сельского хозяйства и ветеринарии":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государственной поддержки сельского хозяйства и ветеринарной службы, создание максимально благоприятствующих условий их развития, защита здоровья населения от общих заболевании человека и животных, обеспечение ветеринарно-санитарной безопасности, организация и осуществление ветеринарно-санитарного контроля и надзора.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государственной технической инспекции в сфере агропромышленного комплекса.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 государственного учреждения "Тупкараганский районный отдел сельского хозяйства и ветеринарии":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отлова и уничтожения бродячих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обеспечение предоставления заинтересованным лицам информации о проводимых ветеринарных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просветительной работы среди населения по вопросам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обследования эпизоотических очагов в случае их возникновения;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выдача акта эпизоотологического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составление акта государственного ветеринарно-санитарного контроля и надзора в отношении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предложений в местный исполнительный орган области, по ветеринарным мероприятиям по профилактике заразных и незаразных болезней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предложений в местный исполнительный орган области, по перечню энзоотических болезней животных, профилактика и диагностика которых осуществляются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санитарного убоя больных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и надзор за деятельностью физических и юридических лиц по выполнению требований законодательства Республики Казахстан в области ветеринарии, за исключением деятельности, связанной с производством ветеринарных препаратов и кормовых добавок, импортом, экспортом, транзитом перемещаемых (перевозимых)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распределение, контроль и надзор за хранением, транспортировкой (доставкой) и использованием закупленных по бюджетным программам ветеринарных препаратов, за исключением республиканского запаса;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ведение ветеринарного учета и отчетности и представление их в порядке, установленном законодательством Республики Казахстан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и надзор за выполнением ветеринарных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за надзор безопасности объектов государственного ветеринарно-санитарного контроля и надзора, ветеринарно-санитарной обстановки;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выявление и установление причин и условий возникновения и распространения болезней животных и их пищевых отравлений;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и надзор за проведением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дел об административных правонарушениях в соответствии с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действующим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ведет организационные работы связанные с мобилизационной подготовкой, гражданской обороной, предотвращением и ликвидацией аварии и катастроф, а также чрезвычайными ситуациями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-осуществление государственной технической инспекций в сфере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регистрация, перерегистрация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машини механизмов, а также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сельского хозяйства и ветеринарии" осуществляет и иные функции,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сельского хозяйства и ветеринарии" имеет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приобретать и осуществлять имущественные и личные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 осуществление предусмотренных в настоящем положении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истцом и ответчиком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 противоречащие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сельского хозяйства и ветеринарии" обязано: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уплачивать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нести ответственность в соответствии с законодательными актами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учреждения "Тупкараганский районный отдел сельского хозяйства и ветеринарии"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"Тупкараганский районный отдел сельского хозяйства и ветеринарии" осуществляется первым руководителем, который несет персональную ответственность за выполнение возложенных на государственное учреждение "Тупкараганский районный отдел сельского хозяйства и ветеринарии" задач и осуществление им своих функций.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Первого руководителя государственного учреждения "Тупкараганский районный отдел сельского хозяйства и ветеринарии" назначает на должность и освобождает от должности аким Тупкараганского района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"Тупкараганский районный отдел сельского хозяйства и ветеринарии";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работников государственного учреждения "Тупкараганский районный отдел сельского хозяйства и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"Тупкараганский районный отдел сельского хозяйства и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осуществляет поощрение сотрудников государственного учреждения "Тупкараганский районный отдел сельского хозяйства и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государственного учреждения "Тупкараганский районный отдел сельского хозяйства и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обязательное для исполнения работниками государственного учреждения "Тупкараганский районный отдел сельского хозяйства и ветеринарии" приказы, дает указания,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"Тупкараганский районный отдел сельского хозяйства и ветеринарии" во взаимоотношениях с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государственного учреждения "Тупкараганский районный отдел сельского хозяйства и ветеринарии" несет персональную ответственность за организацию противодействия коррупции в государственном учреждении "Тупкараганский районный отдел сельского хозяйства и ветеринарии".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ведению первого руководителя государственного учреждения "Тупкараганский районный отдел сельского хозяйства и ветеринарии" законодательством Республики Казахстан может быть отнесено решение иных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"Тупкараганский районный отдел сельского хозяйства и ветеринарии"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"Тупкараганский районный отдел сельского хозяйства и ветеринарии"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"Тупкараганский районный отдел сельского хозяйства и ветеринарии"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"Тупкараганский районный отдел сельского хозяйства и ветеринарии"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"Тупкараганский районный отдел сельского хозяйства и ветеринарии" относится к коммунальной собственности.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"Тупкараганский районный отдел сельского хозяйства и ветеринарии"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Положение производится постановлением акимата Тупкараганского района.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Внесенные изменения и дополнения в Положение регистрируются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6.Реорганизация и ликвидация государственного учреждения "Тупкараганский районный отдел сельского хозяйства и ветеринарии"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государственного учреждения "Тупкараганский районный отдел сельского хозяйства и ветеринарии"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