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ea09" w14:textId="c3ee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24 декабря 2014 года  №27/189 «О районном бюджете на 2015-2017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от 29 июня 2015 года № 31/209. Зарегистрировано Департаментом юстиции Мангистауской области от 14 июля 2015 года № 2759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26/403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11 декабря 2014 года № 21/304 «Об областном бюджете на 2015–2017 годы» (зарегистрировано в Реестре государственной регистрации нормативных правовых актов за № 2752),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Тупкараганского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27/189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2015–2017 годы» (зарегистрировано в Реестре государственной регистрации нормативных правовых актов за № 2573, опубликовано в информационно–правовой системе «Әділет» от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2015–2017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объҰмах: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6 421 015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4 009 280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92 740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2 310 062 тысяч тенге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6 660 211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10 680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249 876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14 670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239 196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А.Беришбаева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 А.Досанова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июнь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31/209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2015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636"/>
        <w:gridCol w:w="1295"/>
        <w:gridCol w:w="6730"/>
        <w:gridCol w:w="1646"/>
      </w:tblGrid>
      <w:tr>
        <w:trPr>
          <w:trHeight w:val="8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Катего-рия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-класс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6 421 015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4 009 280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431 393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431 393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377 624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377 624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3 068 917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2 976 644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2 310 062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2 310 062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619"/>
        <w:gridCol w:w="1303"/>
        <w:gridCol w:w="6755"/>
        <w:gridCol w:w="1621"/>
      </w:tblGrid>
      <w:tr>
        <w:trPr>
          <w:trHeight w:val="84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Адми-нистра-тор бюджет-ных прог-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6 660 211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cела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144 086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2 466 026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1 524 668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1 409 797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114 871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97 317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(города,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187 802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2 438 152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2 092 581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959 373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1 110 956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166 444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649 695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Кызылозен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Баутино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 Шапагатова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-249 876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