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78fd" w14:textId="a0e7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Тупкараганского района от 30 апреля 2015 года № 100 "Об утверждении Положения государственного учреждения "Тупкараганский районный отдел внутренней политики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22 сентября 2015 года № 227. Зарегистрировано Департаментом юстиции Мангистауской области от 23 октября 2015 года № 2848. Утратило силу постановлением акимата Тупкараганского района Мангистауской области от 3 февраля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Тупкараганского района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"Тупкараганский районный отдел внутренней политики и развития языков" (зарегистрировано в Реестре государственной регистрации нормативных правовых актов за № 2728, опубликовано в газете "Ақкетік арайы" 25 июня 2015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части, касающиеся </w:t>
      </w:r>
      <w:r>
        <w:rPr>
          <w:rFonts w:ascii="Times New Roman"/>
          <w:b w:val="false"/>
          <w:i w:val="false"/>
          <w:color w:val="000000"/>
          <w:sz w:val="28"/>
        </w:rPr>
        <w:t xml:space="preserve"> 7 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организации, находящихся в ведении государственного учреждения "Тупкараганский районный отдел внутренней политики и развития языков"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"Молодежный ресурсный центр" Тупкараганского районного отдела внутренней политики и развития языков.".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"Тупкараганский районный отдел внутренней политики и развития языков" (Ордабаева 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 Алтынгалиеву.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сентября 2015 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"Тупкараганский районный отдел внутренней политики и развития языков" 1. Общие положения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"Тупкараганский районный отдел внутренней политики и развития языков" является государственным органом Республики Казахстан, осуществляющим руководство в сферах внутренней политики, государственной молодежной политики, развития языков, религиозной деятельности, координации работ общественных объединений, политических партий и средств массовой информации, пропаганды государственных символов.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"Тупкараганский районный отдел внутренней политики и развития языков"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"Тупкараганский районный отдел внутренней политики и развития языков"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"Тупкараганский районный отдел внутренней политики и развития языков"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"Тупкараганский районный отдел внутренней политики и развития языков"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"Тупкараганский районный отдел внутренней политики и развития языков"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"Тупкараганский районный отдел внутренней политики и развития языков"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"Тупкараганский районный отдел внутренней политики и развития языков" утверждаются в соответствии с действующим законодательством.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130500, Республика Казахстан Мангистауская область, Тупкараганский район, город Форт-Шевченко, улица Д. Тажиулы №13, здание районного акимата.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"Тупкараганский районный отдел внутренней политики и развития языков".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"Тупкараганский районный отдел внутренней политики и развития языков" является акимат Тупкараганского района.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"Тупкараганский районный отдел внутренней политики и развития языков".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государственного учреждения "Тупкараганский районный отдел внутренней политики и развития языков" осуществляется из местного бюджета.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"Тупкараганский районный отдел внутренней политики и развития языков"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"Тупкараганский районный отдел внутренней политики и развития языков".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"Тупкараганский районный отдел внутренней политики и развития языков"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государственного учреждения "Тупкараганский районный отдел внутренней политики и развития языков" определяется государственным учреждением "Тупкараганский районный отдел внутренней политики и развития языков" самостоятельно в соответствии с требованиями действующего законодательства Республики Казахстан.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"Тупкараганский районный отдел внутренней политики и развития языков"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государственного учреждения "Тупкараганский районный отдел внутренней политики и развития языков":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сферах внутренней политики, государственной молодежной политики, развития языков, религиозной деятельности, координации работ общественных объединений, политических партий и средств массовой информации, пропаганды государственных символов на территорий района.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Основные задачи государственного учреждения "Тупкараганский районный отдел внутренней политики и развития языков":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способствование в установлении отношений взаимной терпимости и уважения между гражданами Республики Казахстан, иностранцами и лицами без гражданства, исповедующими религию и не исповедующими ее, а также между различными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защита прав и законных интересов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помощи и социальных услуг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социально значимых инициатив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информационной политики через средств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прав и законных интересов политических партий;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осуществления контроля за использованием (установлением, размещением) государственных символов Республики Казахстан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всемерное развитие государственного языка в Республике Казахстан, укрепление его международного авторитета;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всех необходимых организационных, материально-технических условий для свободного и бесплатного овладения государственным языком всеми гражданами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Функций государственного учреждения "Тупкараганский районный отдел внутренней политики и развития языков":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укреплении демократических институтов общества, разъяснение основных приоритетов Стратегии развития Казахстана, ежегодных Посланий Главы государства народу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последовательное осуществление на территории района государственной политики относительно религиозных, неправительственных, молодежных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и проверки исполнения законодательства Республики Казахстан о языках в предприятиях и организациях, независимо от их форм собственности, в случаях выявления фактов нарушения законодательства Республики Казахстан о языках выдача рекомендаций об их устранении;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методических, информационно-аналитических материалов по вопросам, относящихся к компетенции государственного учреждения "Тупкараганский районный отдел внутренней политики и развития языков" и принятие мер к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соответствием действующему законодательству и политическому курсу Республики Казахстан содержания средств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всестороннее изучение, анализ и регулирование общественных процессов, происходящих в районе, проведение социологических исследований, опросов общественного мнения, выявление очагов социальной напряженности, формирование общественного мнения по важнейшим вопросам жизни республики,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по реализации государственной политики в сферах внутренней политики, государственной молодежной политики, развития языков, религиозной деятельности, координации работ общественных объединений, политических партий и средств массовой информации, пропаганды государственных символов;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молодежных объединений и координация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работ по формированию информационной базы данных общественно-политических, религиозных, молодежных, неправительственных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связей с политическими партиями, национально-культурными объединениями, правозащитными, религиозными и иными общественными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разъяснительной работы и информационно-пропагандистских мероприятий по вопросам религии;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работ по формированию у населения уважительного отношения к государственным символам Республики Казахстан, выработка рекомендаций и предложений по вопросам пропаганды и применения государственных символов;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работ по семейно-демографическим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в интересах местного государственного управления иных функций, возлагаемых на государственное учреждение " Тупкараганский районный отдел внутренней политики и развития языков" законодательством Республики Казахстан.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внутренней политики и развития языков"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приобретать и осуществлять имущественные и личные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использовать средства на осуществление предусмотренных в настоящем Положении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быть истцом и ответчиком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осуществлять иные права, не противоречащие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внутренней политики и развития языков" обязано: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соблюдать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установленном порядке уплачивать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нести ответственность в соответствии с законодательными актами Республики Казахстан.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"Тупкараганский районный отдел внутренней политики и развития языков"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"Тупкараганский районный отдел внутренней политики и развития языков" осуществляется первым руководителем, который несет персональную ответственность за выполнение возложенных на государственное учреждение "Тупкараганский районный отдел внутренней политики и развития языков" задач и осуществление им своих функций.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Первого руководителя государственного учреждения "Тупкараганский районный отдел внутренней политики и развития языков" назначает на должность и освобождает от должности аким Тупкараганского района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Полномочия первого руководителя государственного учреждения "Тупкараганский районный отдел внутренней политики и развития языков":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работников государственного учреждения "Тупкараганский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"Тупкараганский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осуществляет поощрения работников государственного учреждения "Тупкараганский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работников государственного учреждения "Тупкараганский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обязательные для исполнения работниками государственного учреждения "Тупкараганский районный отдел внутренней политики и развития языков" приказы, дает указания,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"Тупкараганский районный отдел внутренней политики и развития языков" во взаимоотношениях с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государственного учреждения "Тупкараганский районный отдел внутренней политики и развития языков" несет персональную ответственность за организацию противодействия коррупции в государственном учреждении "Тупкараганский районный отдел внутренней политики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ведению первого руководителя государственного учреждения "Тупкараганский районный отдел внутренней политики и развития языков" законодательством Республики Казахстан может быть отнесено решение иных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"Тупкараганский районный отдел внутренней политики и развития языков" в период его отсутствия осуществляется лицом, его заменяющим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"Тупкараганский районный отдел внутренней политики и развития языков"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"Тупкараганский районный отдел внутренней политики и развития языков"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"Тупкараганский районный отдел внутренней политики и развития языков"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"Тупкараганский районный отдел внутренней политики и развития языков" относится к коммунальной собственности.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"Тупкараганский районный отдел внутренней политики и развития языков"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Положение производится постановлением акимата Тупкараганского района.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Внесенные изменения и дополнения в Положение регистрируются в соответствии с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"Тупкараганский районный отдел внутренней политики и развития языков"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государственного учреждения "Тупкараганский районный отдел внутренней политики и развития языков" осуществляются в соответствии с законодательством Республики Казахстан.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организации, находящихся в ведении государственного учреждения "Тупкараганский районный отдел внутренней политики и развития языков"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"Молодежный ресурсный центр" Тупкараганского районного отдела внутренней политики и развития языков.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