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17ee" w14:textId="8d61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24 декабря 2014 года № 27/189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29 октября 2015 года № 34/230. Зарегистрировано Департаментом юстиции Мангистауской области от 13 ноября 2015 года № 2863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Мангистауского областного маслихата от 23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28/422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11 декабря 2014 года № 21/304 "Об областном бюджете на 2015-2017 годы" (зарегистрировано в Реестре государственной регистрации нормативных правовых актов за № 2849),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Тупкараганского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27/189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2015–2017 годы" (зарегистрировано в Реестре государственной регистрации нормативных правовых актов за № 2573, опубликовано в информационно - правовой системе "Әділет" от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2015-2017 годы согласно приложениям,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- 6 007 695,3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- 3 818 361,0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- 8 929,8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основного капитала - 92 740,0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- 2 087 664,5 тысяч тенге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- 6 240 945,4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- 16 626,0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- 20 616,0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- 3 990,0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- 249 876,1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(использование профицита)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249 876,1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- 14 670,0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- 3 990,0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- 239 196,1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"11. Утвердить в районном бюджете на 2015 год перечень бюджетных программ по селам, сельским округам,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Тупкараганского районного маслихата (А.Избен)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Шарипов 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Ж.Толеген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34/230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061"/>
        <w:gridCol w:w="1061"/>
        <w:gridCol w:w="6336"/>
        <w:gridCol w:w="3094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6 007 695,3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6 240 945,4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мероприятии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"Дорожная карта занятости- 2020"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888 386,7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-249 876,1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34/230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сельскоко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34/230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города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cела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и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информаций, укрепление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34/230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селам, сельским округам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865"/>
        <w:gridCol w:w="1865"/>
        <w:gridCol w:w="7255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г.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г.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Баутино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Кызылозен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"Дорожной карте занятости-2020"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"Дорожной карте занятости-2020"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"Дорожной карте занятости-2020"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"Дорожной карте занятости-2020"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г. Форт-Шевченко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Акшукур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Сайын Шапагатова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Баутино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Кызылозен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Таушык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