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73fb0" w14:textId="cf73f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Тупкараганского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29 октября 2015 года № 34/233. Зарегистрировано Департаментом юстиции Мангистауской области от 02 декабря 2015 года № 2895. Утратило силу решением Тупкараганского районного маслихата Мангистауской области от 20 июля 2018 года № 22/190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Тупкараганского районного маслихата Мангистауской области от 20.07.2018 </w:t>
      </w:r>
      <w:r>
        <w:rPr>
          <w:rFonts w:ascii="Times New Roman"/>
          <w:b w:val="false"/>
          <w:i w:val="false"/>
          <w:color w:val="ff0000"/>
          <w:sz w:val="28"/>
        </w:rPr>
        <w:t>№ 22/190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8 декабря 1993 года 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административно-территориальном устройстве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 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21 января 2013 года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ономастики</w:t>
      </w:r>
      <w:r>
        <w:rPr>
          <w:rFonts w:ascii="Times New Roman"/>
          <w:b w:val="false"/>
          <w:i w:val="false"/>
          <w:color w:val="000000"/>
          <w:sz w:val="28"/>
        </w:rPr>
        <w:t>", Тупкараганский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Тупкараганского районного маслихата Мангистауской области от 16.05.2016 </w:t>
      </w:r>
      <w:r>
        <w:rPr>
          <w:rFonts w:ascii="Times New Roman"/>
          <w:b w:val="false"/>
          <w:i w:val="false"/>
          <w:color w:val="000000"/>
          <w:sz w:val="28"/>
        </w:rPr>
        <w:t>№ 3/23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Тупкараганского районного маслихата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решение от 12 сентября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7/45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дополнительном регламентировании порядка проведения мирных собраний, митингов, шествий, пикетов и демонстраций" ( зарегистрировано в Реестре государственной регистрации нормативных правовых актов за № 2163, опубликовано в газете "Аккетік арайы" 12 октября 2012 года):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"поселке" заменить словом "селе";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пунктах 3,4,5,6 внесены изменения на государственном языке, текст на русском языке не изменяется;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Утратил силу решением Тупкараганского районного маслихата Мангистауской области от 17.03.2017 </w:t>
      </w:r>
      <w:r>
        <w:rPr>
          <w:rFonts w:ascii="Times New Roman"/>
          <w:b w:val="false"/>
          <w:i w:val="false"/>
          <w:color w:val="000000"/>
          <w:sz w:val="28"/>
        </w:rPr>
        <w:t>№ 10/88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Утратил силу решением Тупкараганского районного маслихата Мангистауской области от 17.03.2017 </w:t>
      </w:r>
      <w:r>
        <w:rPr>
          <w:rFonts w:ascii="Times New Roman"/>
          <w:b w:val="false"/>
          <w:i w:val="false"/>
          <w:color w:val="000000"/>
          <w:sz w:val="28"/>
        </w:rPr>
        <w:t>№ 10/84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Тупкараганского районного маслихата ( Избен А.) обеспечить государственную регистрацию настоящего решения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Тупкараганского районного маслихата по вопросам бюджета (председатель комиссии Шарипов А.).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311"/>
        <w:gridCol w:w="4989"/>
      </w:tblGrid>
      <w:tr>
        <w:trPr>
          <w:trHeight w:val="30" w:hRule="atLeast"/>
        </w:trPr>
        <w:tc>
          <w:tcPr>
            <w:tcW w:w="73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сессии:</w:t>
            </w:r>
          </w:p>
        </w:tc>
        <w:tc>
          <w:tcPr>
            <w:tcW w:w="49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А.Тасболатов</w:t>
            </w:r>
          </w:p>
        </w:tc>
      </w:tr>
      <w:tr>
        <w:trPr>
          <w:trHeight w:val="30" w:hRule="atLeast"/>
        </w:trPr>
        <w:tc>
          <w:tcPr>
            <w:tcW w:w="73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</w:tc>
        <w:tc>
          <w:tcPr>
            <w:tcW w:w="49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маслихата:</w:t>
            </w:r>
          </w:p>
        </w:tc>
        <w:tc>
          <w:tcPr>
            <w:tcW w:w="49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А.Досанова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села Акшукур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 Изтур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октября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села Баутино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Д. Мендиханов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октября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доходов по Тупкараганскому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району департамента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доходов Министерства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Ж. Утепбергенова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октября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села Кызылозен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О. Ермекбаев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октября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сельского округа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Сайын Шапагатова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Ж. Акжанов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октября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села Таушык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Ш. Азирбаев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октября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"Тупкараганский районный отдел земельных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отношений"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И. Науханов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октября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"Тупкараганский районный отдел строительства"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К. Акыбаев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октября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города Форт-Шевченко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А. Нурдаулетов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октября 2015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