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162b" w14:textId="f0d1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акима Тупкараганского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02 ноября 2015 года № 241. Зарегистрировано Департаментом юстиции Мангистауской области от 04 ноября 2015 года № 2897. Утратило силу- постановлением акимата Тупкараганского района Мангистауской области от 14 января 2016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Тупкараганского района Мангистауской области от 14.01.2016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момента подписания).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«О государственной службе», приказом председателя Агентства Республики Казахстан по делам государственной службы и противодействию коррупции от 29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Типовой методики ежегодной оценки деятельности административных государственных служащих корпуса «Б» (зарегистрирован в реестре государственной регистрации нормативных правовых актов за № 10130),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в государственного учреждения «Аппарат акима Тупкараганского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Тупкараганского района» (Демеуова Г.) обеспечить государственную регистрацию настоящего постановления в органах юстиции, его официальное опубликование в средствах массовой информации и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Тупкараганского района Г. Демеуовой.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Т. Асауов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Тупкараганского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ноября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корпуса «Б» государственного учреждения «Аппарат акима Тупкараганского района»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в государственного учреждения «Аппарат акима Тупкараганского района» разработана в реализацию Указа Президента Республики Казахстан от 21 января 2000 года 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корпуса «Б» в государственного учреждения «Аппарат акима Тупкараганского района» (далее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государственных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акима Тупкараганского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(кадровой службы)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не принимает участие в голосовании.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они не принимают участия в голосовании и принятии решений по данному служащему.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Сотрудник кадровой службы персоналом формирует график проведения оценки по согласованию с председателем Комиссии. Сотрудник кадровой службы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 проведении оценки не позднее одного месяца до проведения оценки и направляет им оценочные листы для заполнения.</w:t>
      </w:r>
    </w:p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трех рабочих дней со дня его получения от сотрудника кадровой службы, ознакамливает служащего с заполненным оценочным листом и направляет заполненный оценочный лист сотруднику кадровой службы в течение двух рабочих,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 Отказ служащего от ознакомления не может служить препятствием для направления документов на заседание Комиссии. В этом случае сотрудник кадровой службы и непосредственным руководителем служащего в произвольной форме составляется акт об отказе от ознакомления.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таких лиц (не более трех) определяется сотрудник кадровой службы не позднее одного месяца до проведения оценки, исходя из должностных обязанностей и служебных взаимодействий служащего.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направляются сотрудник кадровой службы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Сотрудник кадровой службы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осуществляется анонимно.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Итоговая оценка служащего вычисляется сотрудником кадровой службы не позднее пяти рабочих дней до заседания Комиссии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 = b + c</w:t>
      </w:r>
    </w:p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Сотрудник кадровой службы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кадровой службы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Специалист по управлению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сотрудник кадровой службы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кадровой службе.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13"/>
    <w:bookmarkStart w:name="z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корпуса «Б» 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«Аппарат акима Тупкараганского района»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Фамилия.Имя.Отчество(при его наличии) оцениваемого служащего: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3634"/>
        <w:gridCol w:w="3953"/>
        <w:gridCol w:w="1311"/>
        <w:gridCol w:w="649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(баллы)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исполнения должностных обязанностей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Способность к сотрудничеству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служебной этики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 (а):Служащий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Фамилия.Имя.Отчество. (при его наличии)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Фамилия.Имя.Отчество(при его наличии)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</w:t>
            </w:r>
          </w:p>
        </w:tc>
      </w:tr>
    </w:tbl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корпуса «Б» 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«Аппарат акима Тупкараганского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Фамилия.Имя.Отчество (при его наличии) оцениваемого служащего: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5760"/>
        <w:gridCol w:w="2681"/>
        <w:gridCol w:w="3136"/>
      </w:tblGrid>
      <w:tr>
        <w:trPr>
          <w:trHeight w:val="69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Критерий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(баллы)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495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планировать работу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мотивировать к работе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служебной этики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(сумма всех оценок):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работать в команде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служебной этики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Качество исполнения должностных обязанностей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(сумма всех оценок):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Методике ежегодной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корпуса «Б» в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учреждения «Аппарат акима Тупкараганского района»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193"/>
        <w:gridCol w:w="3043"/>
        <w:gridCol w:w="2198"/>
        <w:gridCol w:w="3413"/>
      </w:tblGrid>
      <w:tr>
        <w:trPr>
          <w:trHeight w:val="16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Фамилия.Имя.Отчество.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его наличии) служащего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непосредственного руководителя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Круговая оценка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Итоговая оценка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(Фамилия.Имя.Отчество. 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(Фамилия.Имя.Отчество. 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(Фамилия.Имя.Отчество.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