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0729" w14:textId="9b70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Сайын Шапагатова"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31 декабря 2015 года № 287. Зарегистрировано Департаментом юстиции Мангистауской области от 11 февраля 2016 года № 2968. Утратило силу постановлением акимата Тупкараганского района Мангистауской области от 19 февраля 2019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Сайын Шапагатова".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Сайын Шапагатова" (Ж. Агжанов)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Ергазиева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287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Сайын Шапагатова"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Сайын Шапагатова"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"Аппарат акима сельского округа Сайын Шапагатова" является акимат Тупкараганского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сельского округа Сайын Шапагатова"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Сайын Шапагатова"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Сайын Шапагатова"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сельского округа Сайын Шапагатова"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сельского округа Сайын Шапагатова" по вопросам своей компетенции в установленном законодательством порядке принимает решения, оформляемые распоряжениями и решениями акима сельского округа Сайын Шапагатова и другими актами, предусмотренными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сельского округа Сайын Шапагатова" утверждаются в соответствии с действующим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139920, Республика Казахстан, Мангистауская область, Тупкараганский район, сельский округ Сайын Шапагатова, улица М. Елубаева, №133.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"Сайын Шапағатов ауылдық округі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сельского округа Сайын Шапагатова".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Сайын Шапагатова".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сельского округа Сайын Шапагатова" осуществляется из республиканских и местных бюджетов, бюджета (смета расходов) Национального Банка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сельского округа Сайын Шапагатова"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государственным учреждением "Аппарат акима сельского округа Сайын Шапагатова".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"Аппарат акима сельского округа Сайын Шапагатова"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"Аппарат акима сельского округа Сайын Шапагатова" определяется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сельского округа Сайын Шапагатова"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общегосударственной политики исполнительной власти в сочетании с интересами и потребностями развития сельского округа.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исполнения Законов Республики Казахстан, актов, постановлений, решений и распоряжений;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 и обобщение практики работы по созданию условий для стабилизации и подъема экономического положения сельского округа, улучшения социального климата, развития рыночных отношений, частного предпринимательства, реализация республиканских, областных и районных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взаимодействия с акиматами и маслихатами района и области, исполнительными органами, финансируемые из местного бюджета, общественными объединениями, партиями, конфессиями, средствами массовой информации и гражданами.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вносит бюджетные программы для утверждения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совершения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выявляет малообеспеченных лиц, вносит в вышестоящие органы предложения по обеспечению занятости, оказанию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статистический и 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деятельность организаций дошкольного воспитания и обучения,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работы по благоустройству, освещению, озеленению и санитарной очистки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определяет мест для выпаса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гендерную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совместно с местной общественностью программы направленные на социально-экономические развитие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подчиняется единому управлению услуг персонала (кадровые услуги) дает соответствующие отчеты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план поступлений и расходов денег местного самоуправления после согласования с собранием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открытие контрольного счета в центральном уполномоченном органе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в имущественный наем (аренду) физическим лицам и негосударственным юридическим лицам районное коммунальное имущество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годовую финансовую отчетность коммунальных государственных предприятии;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формирует доходные источники;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иные функций, предусмотренных действующим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работе сессий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материалы, устные и письменные объяснения по вопросам, отнесенным к компетенции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в совещаниях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должностных лиц предприятий, учреждений, организаций независимо от форм собственности, а также общественных объединении и физических лиц документы, заключения, материалы, сведения 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интересы учреждения во всех компетентных органах, учреждениях, организациях, а также в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оказать качественную государственную услугу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реализовать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выполнять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сельского округа Сайын Шапагатова"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акима сельского округа Сайын Шапагатова"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сельского округа Сайын Шапагатова" задач и осуществление им своих функций.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сельского округа назначается или выбирается, освобождается от должности и прекращает свои полномочия в порядке, определяемом Президентом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 сельского округа: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должностные инструкции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учреждения, представляет его интересы во всех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заключает договоры,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решения нормативно-правового характера и распоряжения по вопросам административно-распорядительного, оперативного и индивидуального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порядок и планы по командировкам, стажировкам и повышениям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финансовые, правовые, административно-хозяйственные и иные документы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Сайын Шапагатова в период его отсутствия осуществляется лицом, его замещающим в соответствии с действующим законодательством.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сельского округа Сайын Шапагатова определяет полномочия заместителя в соответствии с действующим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сельского округа Сайын Шапагатова"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сельского округа Сайын Шапагатова"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Сайын Шапагатова"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сельского округа Сайын Шапагатова"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сельского округа Сайын Шапагатова"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"Аппарат акима сельского округа Сайын Шапагатова"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и дополнений в учредительные документы государственного учреждения "Аппарат акима сельского округа Сайын Шапагатова" производится по решению акимата Тупкараганского района.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Внесенные изменения и дополнения в учредительные документы государственного учреждения "Аппарат акима сельского округа Сайын Шапагатова" регистрируются в соответствии с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"Аппарат акима сельского округа Сайын Шапагатова"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государственного учреждения "Аппарат акима сельского округа Сайын Шапагатова"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