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62681" w14:textId="8c626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села Кызылозен"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Тупкараганского района Мангистауской области от 31 декабря 2015 года № 289. Зарегистрировано Департаментом юстиции Мангистауской области от 11 февраля 2016 года № 2970. Утратило силу постановлением акимата Тупкараганского района Мангистауской области от 3 февраля 2020 года №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Тупкараганского района Мангистауской области от 03.02.2020 </w:t>
      </w:r>
      <w:r>
        <w:rPr>
          <w:rFonts w:ascii="Times New Roman"/>
          <w:b w:val="false"/>
          <w:i w:val="false"/>
          <w:color w:val="ff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Тупкараганского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села Кызылозен".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села Кызылозен" (У. Ермекбаев)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Ергазиева С.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района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Асауов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Тупкараганского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2015 года № 289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 села Кызылозен" 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села Кызылозен" является государственным органом Республики Казахстан, осуществляющим информационно-аналитическое, организационно-правовое и материально-техническое обеспечение деятельности акима села.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Учредителем государственного учреждения "Аппарат акима села Кызылозен" является акимат Тупкараганского района.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"Аппарат акима села Кызылозен"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"Аппарат акима села Кызылозен"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счета в органах казначейства в соответствии с законодательством Республики Казахстан.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"Аппарат акима села Кызылозен" вступает в гражданско-правовые отношения от собственного имени.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"Аппарат акима села Кызылозен"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"Аппарат акима села Кызылозен" по вопросам своей компетенции в установленном законодательством порядке принимает решения, оформляемые распоряжениями и решениями акима села Кызылозен и другими актами, предусмотренными законодательством Республики Казахстан.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"Аппарат акима села Кызылозен" утверждаются в соответствии с действующим законодательством.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индекс 130504, Республика Казахстан, Мангистауская область, Тупкараганский район, село Кызылозен, Сисенбаева, 2.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языке: "Қызылөзен ауылы әкімінің аппараты"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языке: государственное учреждение "Аппарат акима села Кызылозен".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села Кызылозен".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государственного учреждения "Аппарат акима села Кызылозен" осуществляется из республиканских и местных бюджетов, бюджета (смета расходов) Национального Банка Республики Казахстан.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Государственному учреждению "Аппарат акима села Кызылозен"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государственным учреждением "Аппарат акима села Кызылозен".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государственное учреждение "Аппарат акима села Кызылозен"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Режим работы государственного учреждения "Аппарат акима села Кызылозен" определяется самостоятельно в соответствии с требованиями действующего законодательства Республики Казахстан.</w:t>
      </w:r>
    </w:p>
    <w:bookmarkEnd w:id="18"/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"Аппарат акима села Кызылозен"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Миссия: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проведения общегосударственной политики исполнительной власти в сочетании с интересами и потребностями развития села.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Задачи: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стратегии социально-экономического развития Республики Казахстан, осуществление основных направлений государственной, социально-экономической политики и управление социальными и экономическими процессами в стране;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в жизнь конституционных принципов общественного согласия и политической стабильности, решение наиболее важных вопросов государственной жизни демократическими методами;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мер по укреплению законности и правопорядка, повышению уровня правосознания граждан и их активной гражданской позиции в общественно-политической жизни страны;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исполнения Законов Республики Казахстан, актов, постановлений, решений и распоряжений;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изучение и обобщение практики работы по созданию условий для стабилизации и подъема экономического положения села, улучшения социального климата, развития рыночных отношений, частного предпринимательства, реализация республиканских, областных и районных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взаимодействия с акиматами и маслихатами района и области, исполнительными органами, финансируемые из местного бюджета, общественными объединениями, партиями, конфессиями, средствами массовой информации и гражданами.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Функции: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рассматривает обращения, заявления, жалобы, принимает меры по защите прав и свобод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разрабатывает и вносит бюджетные программы для утверждения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содействует сбору налогов и других обязательных платежей в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осуществляет регулирование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сохранение коммунального жилищного фонда села, а также строительство, реконструкцию, ремонт и содержание автомобильных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содействует организации крестьянских хозяйств, развитию предпринимательской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организует и обеспечивает исполнение законодательства Республики Казахстан по вопросам воинской обязанности и воинской службы, гражданской обороны, а также мобилизационной подготовки и мобилизации;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организует работу по сохранению исторического и культурного наследия;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организует совершения нотариальных действий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выявляет малообеспеченных лиц, вносит в вышестоящие органы предложения по обеспечению занятости, оказанию социальной помощи, организует обслуживание одиноких престарелых и нетрудоспособных граждан на дому;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помощь инвалидам;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общественные работы, молодежную практику и социальные рабочие места;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совместно с общественными объединениями инвалидов культурно-массовые и просветительские мероприятия;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координирует оказание благотворительной и социальной помощи инвалидам;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координирует оказание социально уязвимым слоям населения благотворительной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содействует кадровому обеспечению сельских организаций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содействует развитию местной социальной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организует движение общественного транспорта;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статистический и хозяйственный учет;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обеспечивает деятельность организаций дошкольного воспитания и обучения, учреждений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организует в пределах своей компетенции водоснабжение населенных пунктов и регулирует вопросы водопользования;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организует работы по благоустройству, освещению, озеленению и санитарной очистки села;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организует погребение безродных и общественные работы по содержанию в надлежащем состоянии кладбищ и иных мест захоронения;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ведет реестр непрофессиональных медиаторов;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определяет мест для выпаса животных в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организует и проводит гендерную политику;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совместно с местной общественностью программы направленные на социально-экономические развитие села;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подчиняется единому управлению услуг персонала (кадровые услуги) дает соответствующие отчеты по кадрам;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утверждает план поступлений и расходов денег местного самоуправления после согласования с собранием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обеспечивает открытие контрольного счета в центральном уполномоченном органе по исполнению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обеспечивает сохранность переданного коммунального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предоставляет в имущественный наем (аренду) физическим лицам и негосударственным юридическим лицам районное коммунальное имущество без права последующего выкупа;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согласовывает годовую финансовую отчетность коммунальных государственных предприятии;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формирует доходные источники;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осуществляет иные функций, предусмотренных действующим законодательством Республики Казахстан.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Права и обязанности: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участвовать в работе сессий маслихата района при утверждении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от государственных органов необходимую информацию, документы, материалы, устные и письменные объяснения по вопросам, отнесенным к компетенции акима села;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участвовать в заседаниях акимата района, в совещаниях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запрашивать от должностных лиц предприятий, учреждений, организаций независимо от форм собственности, а также общественных объединении и физических лиц документы, заключения, материалы, сведения и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взаимодействовать в установленном порядке с местными исполнительными органами, организациями, учреждениями и объектами по вопросам относящимся к компетенции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правовой мониторинг нормативных правовых актов акима и акимата, разработчиком которых учреждение являлось, и своевременно принимать меры по внесению в них изменений и (или) дополнений, или признанию их утратившими силу;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представлять интересы учреждения во всех компетентных органах, учреждениях, организациях, а также в судебных и правоохранительных органах;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оказать качественную государственную услугу населению в соответствии с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реализовать законодательства Республики Казахстан о государственной службе;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осуществлять иные права и выполнять иные обязанности, предусмотренные законодательством Республики Казахстан.</w:t>
      </w:r>
    </w:p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"Аппарат акима села Кызылозен"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Руководство государственным учреждением "Аппарат акима села Кызылозен" осуществляется акимом села, который несет персональную ответственность за выполнение возложенных на государственное учреждение "Аппарат акима села Кызылозен" задач и осуществление им своих функций.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Аким села назначается или выбирается, освобождается от должности и прекращает свои полномочия в порядке, определяемом Президентом Республики Казахстан.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акима села: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действует на принципах единоначалия и самостоятельно решает вопросы деятельности учреждения в соответствии с его компетенцией, определяемой законодательством Республики Казахстан и настоящим Положением;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должностные инструкции работников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полномочия работников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без доверенности действует от имени учреждения, представляет его интересы во всех органах;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заключает договоры, открывает банковские счета и совершает иные сделки в соответствии с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выдает доверенности;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издает решения нормативно-правового характера и распоряжения по вопросам административно-распорядительного, оперативного и индивидуального характера;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порядок и планы по командировкам, стажировкам и повышениям квалификации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подписывает финансовые, правовые, административно-хозяйственные и иные документы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на работу и увольняет с работы работников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применяет меры поощрения и налагает дисциплинарные взыскания на работников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совершение нотариальных действий, регистрацию актов гражданского состояния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принимает меры по противодействию коррупции и несет за это персональную ответственность;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иные полномочия, предусмотренные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акима села Кызылозен в период его отсутствия осуществляется лицом, его замещающим в соответствии с действующим законодательством.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Аким села Кызылозен определяет полномочия заместителя в соответствии с действующим законодательством.</w:t>
      </w:r>
    </w:p>
    <w:bookmarkEnd w:id="26"/>
    <w:bookmarkStart w:name="z2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"Аппарат акима села Кызылозен"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Государственное учреждение "Аппарат акима села Кызылозен"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"Аппарат акима села Кызылозен" формируется за счет имущества, переданного ему собственником, и иных источников, не запрещенных законодательством Республики Казахстан.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государственным учреждением "Аппарат акима села Кызылозен" относится к коммунальной собственности.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Государственное учреждение "Аппарат акима села Кызылозен"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9"/>
    <w:bookmarkStart w:name="z3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Внесение изменений и дополнений в учредительные документы государственного учреждения "Аппарат акима села Кызылозен"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и дополнений в учредительные документы государственного учреждения "Аппарат акима села Кызылозен" производится по решению акимата Тупкараганского района.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Внесенные изменения и дополнения в учредительные документы государственного учреждения "Аппарат акима села Кызылозен" регистрируются в соответствии с законодательством Республики Казахстан.</w:t>
      </w:r>
    </w:p>
    <w:bookmarkEnd w:id="31"/>
    <w:bookmarkStart w:name="z3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Реорганизация и ликвидация государственного учреждения "Аппарат акима села Кызылозен"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Реорганизация и ликвидация государственного учреждения "Аппарат акима села Кызылозен" осуществляется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