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f26c" w14:textId="410f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от 15 января 2015 года № 7-?. Зарегистрировано Департаментом юстиции Мангистауской области от 30 января 2015 года № 2606.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 на 2015 год, виды, объем, размер оплаты труда участников и источник их финансирования (далее – перечень)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«Мунайлинский районныйотдел занятости и социальных программ» (Акниязова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с работодателями договоры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осуществить направление безработных граждан на общественные работы в соответствии с утвержденным перечнем;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государственную регистрацию настоящего постановления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Тажибаева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 Е. Абилов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Акниязова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января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«Отдел экономики и финансов Мунайлинского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Кошекбаева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января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7-қ от 15 января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2015 год, виды общественных работ, объем и конкретные условия, размер оплаты труда участников и источник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2110"/>
        <w:gridCol w:w="1433"/>
        <w:gridCol w:w="1551"/>
        <w:gridCol w:w="1697"/>
        <w:gridCol w:w="1886"/>
        <w:gridCol w:w="1714"/>
        <w:gridCol w:w="1670"/>
      </w:tblGrid>
      <w:tr>
        <w:trPr>
          <w:trHeight w:val="22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организаций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на общественные работы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на общественные работы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ных работ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и конкретные условия общественных работ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«Мунайлинская центральная районная больница» Управления здравоохранения Мангистауской области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амбулаторных карт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«Мунайлинский районный отдел занятости и социальных программ»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Мунайлинского района департамента внутренних дел Мангистауской области»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срочной документации в месяц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обслуживания населения Мунайлинского района» филиала республиканского государственного предприятия «Центр обслуживания населения» по Мангистауской области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карты, курьерская работа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доставка до 100 срочной документации в месяц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«Общеобразовательная школа №1»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сбор и регистрация до 50 документов в месяц, сдача дел в архив и другие работы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«Общеобразовательная школа №2»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сбор и регистрация до 50 документов в месяц, сдача дел в архив и другие работы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«Общеобразовательная школа №5»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сбор и регистрация до 50 документов в месяц, сдача дел в архив и другие работы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«Общеобразовательная школа №6»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сбор и регистрация до 50 документов в месяц, сдача дел в архив и другие работы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«Общеобразовательная школа №8» Мунайлинского отдела образования акимата Мунайлинского районного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сбор и регистрация до 50 документов в месяц, сдача дел в архив и другие работы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«Кызылтюбинский лицей»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сбор и регистрация до 50 документов в месяц, сдача дел в архив и другие работы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районный филиал республиканского общественного объединения «Организация ветеранов»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сбор и регистрация до 50 документов в месяц, сдача дел в архив и другие работы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районный отдел Мангистауского областного филиала Республиканского государственного казенного предприятия «Государственный центр по выплате пенсии» Министерства здравоохранения и социального развития 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суд Мангистау области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 и курьерская работа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доставка до 100 срочной документации в месяц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«Мунайлинский территориальный отдел департамента юстиции Мангистауской области Министерства юстиции Республики Казахстан»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 и курьерская работа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доставка до 100 срочной документации в месяц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Мунайлинская районная прокуратура Мангистауской области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«Мунайлинское районное управление защиты прав потребителей департамента по защите прав потребителей Мангистауской области комитета по защите прав потребителей Министерства национальной экономики Республики Казахстан»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сбор и регистрация 100 документов в месяц, сдача дел в архив и другие работы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Мунайлинского района департамента юстиции Мангистауской области Министерства юстиции Республики Казахстан»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 и курьерская работа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сбор и регистрация до 250 документов в месяц, сдача дел в архив и другие работы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«Управление государственных доходов по Мунайлнскому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Агенты по разноске уведомлении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Досавка до 5000 уведомлении в месяц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