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acd1d" w14:textId="f3acd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коммунального государственного учреждения "Аппарат акима сельского округа Батыр" акимата Мунайлинского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Мунайлинского района от 15 января 2015 года № 5-қ. Зарегистрировано Департаментом юстиции Мангистауской области от 16 февраля 2015 года № 2612. Утратило силу постановлением акимата Мунайлинского района Мангистауской области от 16 января 2020 года № 7-қ</w:t>
      </w:r>
    </w:p>
    <w:p>
      <w:pPr>
        <w:spacing w:after="0"/>
        <w:ind w:left="0"/>
        <w:jc w:val="both"/>
      </w:pPr>
      <w:r>
        <w:rPr>
          <w:rFonts w:ascii="Times New Roman"/>
          <w:b w:val="false"/>
          <w:i w:val="false"/>
          <w:color w:val="ff0000"/>
          <w:sz w:val="28"/>
        </w:rPr>
        <w:t xml:space="preserve">
      Сноска. Утратило силу постановлением акимата Мунайлинского района Мангистауской области от 16.01.2020 </w:t>
      </w:r>
      <w:r>
        <w:rPr>
          <w:rFonts w:ascii="Times New Roman"/>
          <w:b w:val="false"/>
          <w:i w:val="false"/>
          <w:color w:val="ff0000"/>
          <w:sz w:val="28"/>
        </w:rPr>
        <w:t xml:space="preserve">№ 7-қ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p>
      <w:pPr>
        <w:spacing w:after="0"/>
        <w:ind w:left="0"/>
        <w:jc w:val="both"/>
      </w:pPr>
      <w:r>
        <w:rPr>
          <w:rFonts w:ascii="Times New Roman"/>
          <w:b w:val="false"/>
          <w:i w:val="false"/>
          <w:color w:val="000000"/>
          <w:sz w:val="28"/>
        </w:rPr>
        <w:t xml:space="preserve">
      В соответствии с законами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xml:space="preserve">, 1 марта 2011 года </w:t>
      </w:r>
      <w:r>
        <w:rPr>
          <w:rFonts w:ascii="Times New Roman"/>
          <w:b w:val="false"/>
          <w:i w:val="false"/>
          <w:color w:val="000000"/>
          <w:sz w:val="28"/>
        </w:rPr>
        <w:t>"О государственном имуществе"</w:t>
      </w:r>
      <w:r>
        <w:rPr>
          <w:rFonts w:ascii="Times New Roman"/>
          <w:b w:val="false"/>
          <w:i w:val="false"/>
          <w:color w:val="000000"/>
          <w:sz w:val="28"/>
        </w:rPr>
        <w:t xml:space="preserve">, Указом Президента Республики Казахстан от 29 октября 2012 года </w:t>
      </w:r>
      <w:r>
        <w:rPr>
          <w:rFonts w:ascii="Times New Roman"/>
          <w:b w:val="false"/>
          <w:i w:val="false"/>
          <w:color w:val="000000"/>
          <w:sz w:val="28"/>
        </w:rPr>
        <w:t>№ 410</w:t>
      </w:r>
      <w:r>
        <w:rPr>
          <w:rFonts w:ascii="Times New Roman"/>
          <w:b w:val="false"/>
          <w:i w:val="false"/>
          <w:color w:val="000000"/>
          <w:sz w:val="28"/>
        </w:rPr>
        <w:t xml:space="preserve"> "Об утверждении Типового положения государственного органа Республики Казахстан" и Постановлением Правительства Республики Казахстан от 25 декабря 2012 года № 1672 "Об утверждении Инструкции по разработке и утверждению положения о государственном органе", акимат района </w:t>
      </w:r>
      <w:r>
        <w:rPr>
          <w:rFonts w:ascii="Times New Roman"/>
          <w:b/>
          <w:i w:val="false"/>
          <w:color w:val="000000"/>
          <w:sz w:val="28"/>
        </w:rPr>
        <w:t>ПОСТАНОВЛЯЕТ:</w:t>
      </w:r>
    </w:p>
    <w:p>
      <w:pPr>
        <w:spacing w:after="0"/>
        <w:ind w:left="0"/>
        <w:jc w:val="both"/>
      </w:pPr>
      <w:r>
        <w:rPr>
          <w:rFonts w:ascii="Times New Roman"/>
          <w:b w:val="false"/>
          <w:i w:val="false"/>
          <w:color w:val="000000"/>
          <w:sz w:val="28"/>
        </w:rPr>
        <w:t xml:space="preserve">
      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коммунального государственного учреждения "Аппарат акима сельского округа Батыр" акимата Мунайлинского района.</w:t>
      </w:r>
    </w:p>
    <w:p>
      <w:pPr>
        <w:spacing w:after="0"/>
        <w:ind w:left="0"/>
        <w:jc w:val="both"/>
      </w:pPr>
      <w:r>
        <w:rPr>
          <w:rFonts w:ascii="Times New Roman"/>
          <w:b w:val="false"/>
          <w:i w:val="false"/>
          <w:color w:val="000000"/>
          <w:sz w:val="28"/>
        </w:rPr>
        <w:t>
      2. Акиму сельского округа Батыр (Т.Кайров) обеспечить государственную регистрацию настоящего постановления в органах юстиции, его официальное опубликование в информационно-правовой системе "Әділет" и в средствах массовой информации.</w:t>
      </w:r>
    </w:p>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района Жолбаеву Н.</w:t>
      </w:r>
    </w:p>
    <w:p>
      <w:pPr>
        <w:spacing w:after="0"/>
        <w:ind w:left="0"/>
        <w:jc w:val="both"/>
      </w:pPr>
      <w:r>
        <w:rPr>
          <w:rFonts w:ascii="Times New Roman"/>
          <w:b w:val="false"/>
          <w:i w:val="false"/>
          <w:color w:val="000000"/>
          <w:sz w:val="28"/>
        </w:rPr>
        <w:t>
      4.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Абилов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Аким сельского округа Батыр</w:t>
      </w:r>
    </w:p>
    <w:p>
      <w:pPr>
        <w:spacing w:after="0"/>
        <w:ind w:left="0"/>
        <w:jc w:val="both"/>
      </w:pPr>
      <w:r>
        <w:rPr>
          <w:rFonts w:ascii="Times New Roman"/>
          <w:b w:val="false"/>
          <w:i w:val="false"/>
          <w:color w:val="000000"/>
          <w:sz w:val="28"/>
        </w:rPr>
        <w:t>
      Кайров Т.</w:t>
      </w:r>
    </w:p>
    <w:p>
      <w:pPr>
        <w:spacing w:after="0"/>
        <w:ind w:left="0"/>
        <w:jc w:val="both"/>
      </w:pPr>
      <w:r>
        <w:rPr>
          <w:rFonts w:ascii="Times New Roman"/>
          <w:b w:val="false"/>
          <w:i w:val="false"/>
          <w:color w:val="000000"/>
          <w:sz w:val="28"/>
        </w:rPr>
        <w:t>
      15 января 2015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постанавлением акимата</w:t>
            </w:r>
            <w:r>
              <w:br/>
            </w:r>
            <w:r>
              <w:rPr>
                <w:rFonts w:ascii="Times New Roman"/>
                <w:b w:val="false"/>
                <w:i w:val="false"/>
                <w:color w:val="000000"/>
                <w:sz w:val="20"/>
              </w:rPr>
              <w:t>Мунайлинского района</w:t>
            </w:r>
            <w:r>
              <w:br/>
            </w:r>
            <w:r>
              <w:rPr>
                <w:rFonts w:ascii="Times New Roman"/>
                <w:b w:val="false"/>
                <w:i w:val="false"/>
                <w:color w:val="000000"/>
                <w:sz w:val="20"/>
              </w:rPr>
              <w:t>от 15 января 2015 года № 5-қ</w:t>
            </w:r>
          </w:p>
        </w:tc>
      </w:tr>
    </w:tbl>
    <w:p>
      <w:pPr>
        <w:spacing w:after="0"/>
        <w:ind w:left="0"/>
        <w:jc w:val="left"/>
      </w:pPr>
      <w:r>
        <w:rPr>
          <w:rFonts w:ascii="Times New Roman"/>
          <w:b/>
          <w:i w:val="false"/>
          <w:color w:val="000000"/>
        </w:rPr>
        <w:t xml:space="preserve"> ПОЛОЖЕНИЕ</w:t>
      </w:r>
      <w:r>
        <w:br/>
      </w:r>
      <w:r>
        <w:rPr>
          <w:rFonts w:ascii="Times New Roman"/>
          <w:b/>
          <w:i w:val="false"/>
          <w:color w:val="000000"/>
        </w:rPr>
        <w:t>коммунального государственного учреждения "Аппарат акима сельского округа Батыр" акимата Мунайлинского района</w:t>
      </w:r>
      <w:r>
        <w:br/>
      </w:r>
      <w:r>
        <w:rPr>
          <w:rFonts w:ascii="Times New Roman"/>
          <w:b/>
          <w:i w:val="false"/>
          <w:color w:val="000000"/>
        </w:rPr>
        <w:t>1. Общие положения</w:t>
      </w:r>
    </w:p>
    <w:p>
      <w:pPr>
        <w:spacing w:after="0"/>
        <w:ind w:left="0"/>
        <w:jc w:val="both"/>
      </w:pPr>
      <w:r>
        <w:rPr>
          <w:rFonts w:ascii="Times New Roman"/>
          <w:b w:val="false"/>
          <w:i w:val="false"/>
          <w:color w:val="000000"/>
          <w:sz w:val="28"/>
        </w:rPr>
        <w:t>
      1. Коммунальное государственное учреждение "Аппарат акима сельского округа Батыр" акимата Мунайлинского района является государственным органом Республики Казахстан, осуществляющим информационно – аналитическое, организационно-правовое, материально-техническое обеспечение деятельности акима сельского округа Батыр.</w:t>
      </w:r>
    </w:p>
    <w:p>
      <w:pPr>
        <w:spacing w:after="0"/>
        <w:ind w:left="0"/>
        <w:jc w:val="both"/>
      </w:pPr>
      <w:r>
        <w:rPr>
          <w:rFonts w:ascii="Times New Roman"/>
          <w:b w:val="false"/>
          <w:i w:val="false"/>
          <w:color w:val="000000"/>
          <w:sz w:val="28"/>
        </w:rPr>
        <w:t>
      2. Коммуналное государственное учреждение "Аппарат акима сельского округа Батыр" акимата Мунайлинского района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p>
      <w:pPr>
        <w:spacing w:after="0"/>
        <w:ind w:left="0"/>
        <w:jc w:val="both"/>
      </w:pPr>
      <w:r>
        <w:rPr>
          <w:rFonts w:ascii="Times New Roman"/>
          <w:b w:val="false"/>
          <w:i w:val="false"/>
          <w:color w:val="000000"/>
          <w:sz w:val="28"/>
        </w:rPr>
        <w:t>
      3. Коммунальное государственное учреждение "Аппарат акима сельского округа Батыр" акимата Мунайлинского района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а также счета в органах казначейства.</w:t>
      </w:r>
    </w:p>
    <w:p>
      <w:pPr>
        <w:spacing w:after="0"/>
        <w:ind w:left="0"/>
        <w:jc w:val="both"/>
      </w:pPr>
      <w:r>
        <w:rPr>
          <w:rFonts w:ascii="Times New Roman"/>
          <w:b w:val="false"/>
          <w:i w:val="false"/>
          <w:color w:val="000000"/>
          <w:sz w:val="28"/>
        </w:rPr>
        <w:t>
      4. Коммунальное государственное учреждение "Аппарат акима сельского округа Батыр" акимата Мунайлинского района вступает в гражданско-правовые отношения от собственного имени.</w:t>
      </w:r>
    </w:p>
    <w:p>
      <w:pPr>
        <w:spacing w:after="0"/>
        <w:ind w:left="0"/>
        <w:jc w:val="both"/>
      </w:pPr>
      <w:r>
        <w:rPr>
          <w:rFonts w:ascii="Times New Roman"/>
          <w:b w:val="false"/>
          <w:i w:val="false"/>
          <w:color w:val="000000"/>
          <w:sz w:val="28"/>
        </w:rPr>
        <w:t>
      5. Коммунальное государственное учреждение "Аппарат акима сельского округа Батыр" акимата Мунайлинского района по вопросам своей компетенции в установленном законодательством порядке принимает решения, оформляемые распоряжением акима и другими актами, предусмотренными законодательством Республики Казахстан.</w:t>
      </w:r>
    </w:p>
    <w:p>
      <w:pPr>
        <w:spacing w:after="0"/>
        <w:ind w:left="0"/>
        <w:jc w:val="both"/>
      </w:pPr>
      <w:r>
        <w:rPr>
          <w:rFonts w:ascii="Times New Roman"/>
          <w:b w:val="false"/>
          <w:i w:val="false"/>
          <w:color w:val="000000"/>
          <w:sz w:val="28"/>
        </w:rPr>
        <w:t>
      6. Структура и лимит штатной численности коммунального государственного учреждения "Аппарат акима сельского округа Батыр" акимата Мунайлинского района утверждаются в соответствии с действующим законодательством.</w:t>
      </w:r>
    </w:p>
    <w:p>
      <w:pPr>
        <w:spacing w:after="0"/>
        <w:ind w:left="0"/>
        <w:jc w:val="both"/>
      </w:pPr>
      <w:r>
        <w:rPr>
          <w:rFonts w:ascii="Times New Roman"/>
          <w:b w:val="false"/>
          <w:i w:val="false"/>
          <w:color w:val="000000"/>
          <w:sz w:val="28"/>
        </w:rPr>
        <w:t>
      7. Местонахождение юридического лица: Республика Казахстан, Мангистауская область, 130006, Мунайлинский район, сельский округ Батыр, село Батыр.</w:t>
      </w:r>
    </w:p>
    <w:p>
      <w:pPr>
        <w:spacing w:after="0"/>
        <w:ind w:left="0"/>
        <w:jc w:val="both"/>
      </w:pPr>
      <w:r>
        <w:rPr>
          <w:rFonts w:ascii="Times New Roman"/>
          <w:b w:val="false"/>
          <w:i w:val="false"/>
          <w:color w:val="000000"/>
          <w:sz w:val="28"/>
        </w:rPr>
        <w:t>
      8. Полное наименование государственного органа – коммунальное государственное учреждение "Аппарат акима сельского округа Батыр" акимата Мунайлинского района.</w:t>
      </w:r>
    </w:p>
    <w:p>
      <w:pPr>
        <w:spacing w:after="0"/>
        <w:ind w:left="0"/>
        <w:jc w:val="both"/>
      </w:pPr>
      <w:r>
        <w:rPr>
          <w:rFonts w:ascii="Times New Roman"/>
          <w:b w:val="false"/>
          <w:i w:val="false"/>
          <w:color w:val="000000"/>
          <w:sz w:val="28"/>
        </w:rPr>
        <w:t>
      9. Учредителем коммунального государственного учреждения "Аппарат акима сельского округа Батыр" акимата Мунайлинского района является акимат Мунайлинского района.</w:t>
      </w:r>
    </w:p>
    <w:p>
      <w:pPr>
        <w:spacing w:after="0"/>
        <w:ind w:left="0"/>
        <w:jc w:val="both"/>
      </w:pPr>
      <w:r>
        <w:rPr>
          <w:rFonts w:ascii="Times New Roman"/>
          <w:b w:val="false"/>
          <w:i w:val="false"/>
          <w:color w:val="000000"/>
          <w:sz w:val="28"/>
        </w:rPr>
        <w:t>
      10. Настоящее Положение является учредительным документом коммунального государственного учреждения "Аппарат акима сельского округа Батыр" акимата Мунайлинского района.</w:t>
      </w:r>
    </w:p>
    <w:p>
      <w:pPr>
        <w:spacing w:after="0"/>
        <w:ind w:left="0"/>
        <w:jc w:val="both"/>
      </w:pPr>
      <w:r>
        <w:rPr>
          <w:rFonts w:ascii="Times New Roman"/>
          <w:b w:val="false"/>
          <w:i w:val="false"/>
          <w:color w:val="000000"/>
          <w:sz w:val="28"/>
        </w:rPr>
        <w:t>
      11. Финансирование деятельности коммунального государственного учреждения "Аппарат акима сельского округа Батыр" акимата Мунайлинского района осуществляется из местного бюджета.</w:t>
      </w:r>
    </w:p>
    <w:p>
      <w:pPr>
        <w:spacing w:after="0"/>
        <w:ind w:left="0"/>
        <w:jc w:val="both"/>
      </w:pPr>
      <w:r>
        <w:rPr>
          <w:rFonts w:ascii="Times New Roman"/>
          <w:b w:val="false"/>
          <w:i w:val="false"/>
          <w:color w:val="000000"/>
          <w:sz w:val="28"/>
        </w:rPr>
        <w:t>
      12. Коммунальному государственному учреждению "Аппарат акима сельского округа Батыр" акимата Мунайлинского района запрещается вступать в договорные отношения с субъектами предпринимательства на предмет выполнения обязанностей, являющихся функциями коммунального государственного учреждения "Аппарат акима сельского округа Батыр" акимата Мунайлинского района.</w:t>
      </w:r>
    </w:p>
    <w:p>
      <w:pPr>
        <w:spacing w:after="0"/>
        <w:ind w:left="0"/>
        <w:jc w:val="both"/>
      </w:pPr>
      <w:r>
        <w:rPr>
          <w:rFonts w:ascii="Times New Roman"/>
          <w:b w:val="false"/>
          <w:i w:val="false"/>
          <w:color w:val="000000"/>
          <w:sz w:val="28"/>
        </w:rPr>
        <w:t xml:space="preserve">
      13. Режим работы определяется коммунальным государственным учреждением "Аппарат акима сельского округа Батыр" акимата Мунайлинского района сомостоятельно в соответствии с требованием действующего законодательства Республики Казахстан. </w:t>
      </w:r>
    </w:p>
    <w:p>
      <w:pPr>
        <w:spacing w:after="0"/>
        <w:ind w:left="0"/>
        <w:jc w:val="left"/>
      </w:pPr>
      <w:r>
        <w:rPr>
          <w:rFonts w:ascii="Times New Roman"/>
          <w:b/>
          <w:i w:val="false"/>
          <w:color w:val="000000"/>
        </w:rPr>
        <w:t xml:space="preserve"> 2. Миссия, основные задачи, функции, права и обязанности коммунального государственного учреждения "Аппарат акима сельского округа Батыр" акимата Мунайлинского района</w:t>
      </w:r>
    </w:p>
    <w:p>
      <w:pPr>
        <w:spacing w:after="0"/>
        <w:ind w:left="0"/>
        <w:jc w:val="both"/>
      </w:pPr>
      <w:r>
        <w:rPr>
          <w:rFonts w:ascii="Times New Roman"/>
          <w:b w:val="false"/>
          <w:i w:val="false"/>
          <w:color w:val="000000"/>
          <w:sz w:val="28"/>
        </w:rPr>
        <w:t>
      14. Миссией коммунального государственного учреждения "Аппарат акима сельского округа Батыр" акимата Мунайлинского района является информационно-аналитическое, организационно-правовое и материально-техническое обеспечение деятельности акима села.</w:t>
      </w:r>
    </w:p>
    <w:p>
      <w:pPr>
        <w:spacing w:after="0"/>
        <w:ind w:left="0"/>
        <w:jc w:val="both"/>
      </w:pPr>
      <w:r>
        <w:rPr>
          <w:rFonts w:ascii="Times New Roman"/>
          <w:b w:val="false"/>
          <w:i w:val="false"/>
          <w:color w:val="000000"/>
          <w:sz w:val="28"/>
        </w:rPr>
        <w:t>
      15. Задачи:</w:t>
      </w:r>
    </w:p>
    <w:p>
      <w:pPr>
        <w:spacing w:after="0"/>
        <w:ind w:left="0"/>
        <w:jc w:val="both"/>
      </w:pPr>
      <w:r>
        <w:rPr>
          <w:rFonts w:ascii="Times New Roman"/>
          <w:b w:val="false"/>
          <w:i w:val="false"/>
          <w:color w:val="000000"/>
          <w:sz w:val="28"/>
        </w:rPr>
        <w:t>
      1) проведение в жизнь политики Президента Республики Казахстан по охране и укреплению государственного суверенитета, конституционного строя, обеспечению безопасности, территориальной целостности Республики Казахстан, прав и свобод граждан;</w:t>
      </w:r>
    </w:p>
    <w:p>
      <w:pPr>
        <w:spacing w:after="0"/>
        <w:ind w:left="0"/>
        <w:jc w:val="both"/>
      </w:pPr>
      <w:r>
        <w:rPr>
          <w:rFonts w:ascii="Times New Roman"/>
          <w:b w:val="false"/>
          <w:i w:val="false"/>
          <w:color w:val="000000"/>
          <w:sz w:val="28"/>
        </w:rPr>
        <w:t>
      2) реализация стратегии социально-экономического развития Республики Казахстан, осуществление основных направлений государственной социально-экономической политики и управление социальными и экономическими процессами в стране;</w:t>
      </w:r>
    </w:p>
    <w:p>
      <w:pPr>
        <w:spacing w:after="0"/>
        <w:ind w:left="0"/>
        <w:jc w:val="both"/>
      </w:pPr>
      <w:r>
        <w:rPr>
          <w:rFonts w:ascii="Times New Roman"/>
          <w:b w:val="false"/>
          <w:i w:val="false"/>
          <w:color w:val="000000"/>
          <w:sz w:val="28"/>
        </w:rPr>
        <w:t>
      3) претворение в жизнь конституционных принципов общественного согласия и политической стабильности, решение наиболее важных вопросов государственной жизни демократическими методами;</w:t>
      </w:r>
    </w:p>
    <w:p>
      <w:pPr>
        <w:spacing w:after="0"/>
        <w:ind w:left="0"/>
        <w:jc w:val="both"/>
      </w:pPr>
      <w:r>
        <w:rPr>
          <w:rFonts w:ascii="Times New Roman"/>
          <w:b w:val="false"/>
          <w:i w:val="false"/>
          <w:color w:val="000000"/>
          <w:sz w:val="28"/>
        </w:rPr>
        <w:t>
      4) осуществление мер по укреплению законности и правопорядка, повышение уровня правосознания граждан и их активной гражданской позиции в общественно-политической жизни страны;</w:t>
      </w:r>
    </w:p>
    <w:p>
      <w:pPr>
        <w:spacing w:after="0"/>
        <w:ind w:left="0"/>
        <w:jc w:val="both"/>
      </w:pPr>
      <w:r>
        <w:rPr>
          <w:rFonts w:ascii="Times New Roman"/>
          <w:b w:val="false"/>
          <w:i w:val="false"/>
          <w:color w:val="000000"/>
          <w:sz w:val="28"/>
        </w:rPr>
        <w:t>
      5) взаимодействие с общественными организациями и средствами массовой информации;</w:t>
      </w:r>
    </w:p>
    <w:p>
      <w:pPr>
        <w:spacing w:after="0"/>
        <w:ind w:left="0"/>
        <w:jc w:val="both"/>
      </w:pPr>
      <w:r>
        <w:rPr>
          <w:rFonts w:ascii="Times New Roman"/>
          <w:b w:val="false"/>
          <w:i w:val="false"/>
          <w:color w:val="000000"/>
          <w:sz w:val="28"/>
        </w:rPr>
        <w:t>
      16. Функции:</w:t>
      </w:r>
    </w:p>
    <w:p>
      <w:pPr>
        <w:spacing w:after="0"/>
        <w:ind w:left="0"/>
        <w:jc w:val="both"/>
      </w:pPr>
      <w:r>
        <w:rPr>
          <w:rFonts w:ascii="Times New Roman"/>
          <w:b w:val="false"/>
          <w:i w:val="false"/>
          <w:color w:val="000000"/>
          <w:sz w:val="28"/>
        </w:rPr>
        <w:t>
      Информационно-аналитические:</w:t>
      </w:r>
    </w:p>
    <w:p>
      <w:pPr>
        <w:spacing w:after="0"/>
        <w:ind w:left="0"/>
        <w:jc w:val="both"/>
      </w:pPr>
      <w:r>
        <w:rPr>
          <w:rFonts w:ascii="Times New Roman"/>
          <w:b w:val="false"/>
          <w:i w:val="false"/>
          <w:color w:val="000000"/>
          <w:sz w:val="28"/>
        </w:rPr>
        <w:t>
      1) осуществление сбора, обработки информации и обеспечение акима села информационно-аналитическими материалами по социально-экономическим и политическим вопросам;</w:t>
      </w:r>
    </w:p>
    <w:p>
      <w:pPr>
        <w:spacing w:after="0"/>
        <w:ind w:left="0"/>
        <w:jc w:val="both"/>
      </w:pPr>
      <w:r>
        <w:rPr>
          <w:rFonts w:ascii="Times New Roman"/>
          <w:b w:val="false"/>
          <w:i w:val="false"/>
          <w:color w:val="000000"/>
          <w:sz w:val="28"/>
        </w:rPr>
        <w:t>
      2) разъяснение проводимой Президентом внутренней и внешней политики;</w:t>
      </w:r>
    </w:p>
    <w:p>
      <w:pPr>
        <w:spacing w:after="0"/>
        <w:ind w:left="0"/>
        <w:jc w:val="both"/>
      </w:pPr>
      <w:r>
        <w:rPr>
          <w:rFonts w:ascii="Times New Roman"/>
          <w:b w:val="false"/>
          <w:i w:val="false"/>
          <w:color w:val="000000"/>
          <w:sz w:val="28"/>
        </w:rPr>
        <w:t>
      3) обеспечение освещение деятельности акима в средствах массовой информации, опубликование нормативных правовых актов;</w:t>
      </w:r>
    </w:p>
    <w:p>
      <w:pPr>
        <w:spacing w:after="0"/>
        <w:ind w:left="0"/>
        <w:jc w:val="both"/>
      </w:pPr>
      <w:r>
        <w:rPr>
          <w:rFonts w:ascii="Times New Roman"/>
          <w:b w:val="false"/>
          <w:i w:val="false"/>
          <w:color w:val="000000"/>
          <w:sz w:val="28"/>
        </w:rPr>
        <w:t>
      4) проведение анализа состояния и исполнительной дисциплины в комунальном государственном учреждении "Аппарат акима сельского округа Батыр" акимата Мунайлинского района;</w:t>
      </w:r>
    </w:p>
    <w:p>
      <w:pPr>
        <w:spacing w:after="0"/>
        <w:ind w:left="0"/>
        <w:jc w:val="both"/>
      </w:pPr>
      <w:r>
        <w:rPr>
          <w:rFonts w:ascii="Times New Roman"/>
          <w:b w:val="false"/>
          <w:i w:val="false"/>
          <w:color w:val="000000"/>
          <w:sz w:val="28"/>
        </w:rPr>
        <w:t>
      Организационно–правовые функции:</w:t>
      </w:r>
    </w:p>
    <w:p>
      <w:pPr>
        <w:spacing w:after="0"/>
        <w:ind w:left="0"/>
        <w:jc w:val="both"/>
      </w:pPr>
      <w:r>
        <w:rPr>
          <w:rFonts w:ascii="Times New Roman"/>
          <w:b w:val="false"/>
          <w:i w:val="false"/>
          <w:color w:val="000000"/>
          <w:sz w:val="28"/>
        </w:rPr>
        <w:t>
      1) планирование работы коммунального государственного учреждения "Аппарат акима сельского округа Батыр" акимата Мунайлинского района, проведение совещаний, семинаров и других мероприятий, организация их подготовки и проведения;</w:t>
      </w:r>
    </w:p>
    <w:p>
      <w:pPr>
        <w:spacing w:after="0"/>
        <w:ind w:left="0"/>
        <w:jc w:val="both"/>
      </w:pPr>
      <w:r>
        <w:rPr>
          <w:rFonts w:ascii="Times New Roman"/>
          <w:b w:val="false"/>
          <w:i w:val="false"/>
          <w:color w:val="000000"/>
          <w:sz w:val="28"/>
        </w:rPr>
        <w:t>
      2) подготовка проектов решений и распоряжений акима села;</w:t>
      </w:r>
    </w:p>
    <w:p>
      <w:pPr>
        <w:spacing w:after="0"/>
        <w:ind w:left="0"/>
        <w:jc w:val="both"/>
      </w:pPr>
      <w:r>
        <w:rPr>
          <w:rFonts w:ascii="Times New Roman"/>
          <w:b w:val="false"/>
          <w:i w:val="false"/>
          <w:color w:val="000000"/>
          <w:sz w:val="28"/>
        </w:rPr>
        <w:t>
      3) содействует исполнению гражданами и юридическими лицами норм Конституции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p>
    <w:p>
      <w:pPr>
        <w:spacing w:after="0"/>
        <w:ind w:left="0"/>
        <w:jc w:val="both"/>
      </w:pPr>
      <w:r>
        <w:rPr>
          <w:rFonts w:ascii="Times New Roman"/>
          <w:b w:val="false"/>
          <w:i w:val="false"/>
          <w:color w:val="000000"/>
          <w:sz w:val="28"/>
        </w:rPr>
        <w:t>
      4) принятие мер по устранению выявленных нарушений по несоблюдению законодательства;</w:t>
      </w:r>
    </w:p>
    <w:p>
      <w:pPr>
        <w:spacing w:after="0"/>
        <w:ind w:left="0"/>
        <w:jc w:val="both"/>
      </w:pPr>
      <w:r>
        <w:rPr>
          <w:rFonts w:ascii="Times New Roman"/>
          <w:b w:val="false"/>
          <w:i w:val="false"/>
          <w:color w:val="000000"/>
          <w:sz w:val="28"/>
        </w:rPr>
        <w:t>
      5) организация подготовки и переподготовки государственных служащих коммунального государственного учреждения "Аппарат акима сельского округа Батыр" акимата Мунайлинского района, проведение правового всеобуча;</w:t>
      </w:r>
    </w:p>
    <w:p>
      <w:pPr>
        <w:spacing w:after="0"/>
        <w:ind w:left="0"/>
        <w:jc w:val="both"/>
      </w:pPr>
      <w:r>
        <w:rPr>
          <w:rFonts w:ascii="Times New Roman"/>
          <w:b w:val="false"/>
          <w:i w:val="false"/>
          <w:color w:val="000000"/>
          <w:sz w:val="28"/>
        </w:rPr>
        <w:t>
      6) ведение регистрации актов, изданных акимом;</w:t>
      </w:r>
    </w:p>
    <w:p>
      <w:pPr>
        <w:spacing w:after="0"/>
        <w:ind w:left="0"/>
        <w:jc w:val="both"/>
      </w:pPr>
      <w:r>
        <w:rPr>
          <w:rFonts w:ascii="Times New Roman"/>
          <w:b w:val="false"/>
          <w:i w:val="false"/>
          <w:color w:val="000000"/>
          <w:sz w:val="28"/>
        </w:rPr>
        <w:t>
      7) обеспечение надлежащего оформления и рассылки актов акима;</w:t>
      </w:r>
    </w:p>
    <w:p>
      <w:pPr>
        <w:spacing w:after="0"/>
        <w:ind w:left="0"/>
        <w:jc w:val="both"/>
      </w:pPr>
      <w:r>
        <w:rPr>
          <w:rFonts w:ascii="Times New Roman"/>
          <w:b w:val="false"/>
          <w:i w:val="false"/>
          <w:color w:val="000000"/>
          <w:sz w:val="28"/>
        </w:rPr>
        <w:t>
      8) организация делопроизводства в соответствии с планами в коммунальном государственном учреждении "Аппарат акима сельского округа Батыр" акимата Мунайлинского района;</w:t>
      </w:r>
    </w:p>
    <w:p>
      <w:pPr>
        <w:spacing w:after="0"/>
        <w:ind w:left="0"/>
        <w:jc w:val="both"/>
      </w:pPr>
      <w:r>
        <w:rPr>
          <w:rFonts w:ascii="Times New Roman"/>
          <w:b w:val="false"/>
          <w:i w:val="false"/>
          <w:color w:val="000000"/>
          <w:sz w:val="28"/>
        </w:rPr>
        <w:t>
      9) рассмотрение служебных документов и обращения, заявлений, жалоб граждан;</w:t>
      </w:r>
    </w:p>
    <w:p>
      <w:pPr>
        <w:spacing w:after="0"/>
        <w:ind w:left="0"/>
        <w:jc w:val="both"/>
      </w:pPr>
      <w:r>
        <w:rPr>
          <w:rFonts w:ascii="Times New Roman"/>
          <w:b w:val="false"/>
          <w:i w:val="false"/>
          <w:color w:val="000000"/>
          <w:sz w:val="28"/>
        </w:rPr>
        <w:t>
      10) организация приема граждан;</w:t>
      </w:r>
    </w:p>
    <w:p>
      <w:pPr>
        <w:spacing w:after="0"/>
        <w:ind w:left="0"/>
        <w:jc w:val="both"/>
      </w:pPr>
      <w:r>
        <w:rPr>
          <w:rFonts w:ascii="Times New Roman"/>
          <w:b w:val="false"/>
          <w:i w:val="false"/>
          <w:color w:val="000000"/>
          <w:sz w:val="28"/>
        </w:rPr>
        <w:t>
      11) принятие мер, направленных на широкое применение государственного языка;</w:t>
      </w:r>
    </w:p>
    <w:p>
      <w:pPr>
        <w:spacing w:after="0"/>
        <w:ind w:left="0"/>
        <w:jc w:val="both"/>
      </w:pPr>
      <w:r>
        <w:rPr>
          <w:rFonts w:ascii="Times New Roman"/>
          <w:b w:val="false"/>
          <w:i w:val="false"/>
          <w:color w:val="000000"/>
          <w:sz w:val="28"/>
        </w:rPr>
        <w:t>
      12) проведение работы по улучшению стиля и методов работы, внедрению новых информационных технологий;</w:t>
      </w:r>
    </w:p>
    <w:p>
      <w:pPr>
        <w:spacing w:after="0"/>
        <w:ind w:left="0"/>
        <w:jc w:val="both"/>
      </w:pPr>
      <w:r>
        <w:rPr>
          <w:rFonts w:ascii="Times New Roman"/>
          <w:b w:val="false"/>
          <w:i w:val="false"/>
          <w:color w:val="000000"/>
          <w:sz w:val="28"/>
        </w:rPr>
        <w:t>
      13) оказание государственных услуг физическим и юридическим лицам согласно Реестра государственных услуг;</w:t>
      </w:r>
    </w:p>
    <w:p>
      <w:pPr>
        <w:spacing w:after="0"/>
        <w:ind w:left="0"/>
        <w:jc w:val="both"/>
      </w:pPr>
      <w:r>
        <w:rPr>
          <w:rFonts w:ascii="Times New Roman"/>
          <w:b w:val="false"/>
          <w:i w:val="false"/>
          <w:color w:val="000000"/>
          <w:sz w:val="28"/>
        </w:rPr>
        <w:t>
      14) обеспечение повышения качества оказания государственных услуг;</w:t>
      </w:r>
    </w:p>
    <w:p>
      <w:pPr>
        <w:spacing w:after="0"/>
        <w:ind w:left="0"/>
        <w:jc w:val="both"/>
      </w:pPr>
      <w:r>
        <w:rPr>
          <w:rFonts w:ascii="Times New Roman"/>
          <w:b w:val="false"/>
          <w:i w:val="false"/>
          <w:color w:val="000000"/>
          <w:sz w:val="28"/>
        </w:rPr>
        <w:t>
      15) обеспечение повышения квалификации работников в сфере оказания государственных услуг;</w:t>
      </w:r>
    </w:p>
    <w:p>
      <w:pPr>
        <w:spacing w:after="0"/>
        <w:ind w:left="0"/>
        <w:jc w:val="both"/>
      </w:pPr>
      <w:r>
        <w:rPr>
          <w:rFonts w:ascii="Times New Roman"/>
          <w:b w:val="false"/>
          <w:i w:val="false"/>
          <w:color w:val="000000"/>
          <w:sz w:val="28"/>
        </w:rPr>
        <w:t>
      16) проведение внутреннего контроля за качеством оказания государственных услуг в соответствии с законодательством Республики Казахстан;</w:t>
      </w:r>
    </w:p>
    <w:p>
      <w:pPr>
        <w:spacing w:after="0"/>
        <w:ind w:left="0"/>
        <w:jc w:val="both"/>
      </w:pPr>
      <w:r>
        <w:rPr>
          <w:rFonts w:ascii="Times New Roman"/>
          <w:b w:val="false"/>
          <w:i w:val="false"/>
          <w:color w:val="000000"/>
          <w:sz w:val="28"/>
        </w:rPr>
        <w:t>
      17) выработка предложений по внесению изменений и/или дополнений в Реестр государственных услуг, оказываемых физическим и юридическим лицам, в части государственных услуг, входящих в компетенцию;</w:t>
      </w:r>
    </w:p>
    <w:p>
      <w:pPr>
        <w:spacing w:after="0"/>
        <w:ind w:left="0"/>
        <w:jc w:val="both"/>
      </w:pPr>
      <w:r>
        <w:rPr>
          <w:rFonts w:ascii="Times New Roman"/>
          <w:b w:val="false"/>
          <w:i w:val="false"/>
          <w:color w:val="000000"/>
          <w:sz w:val="28"/>
        </w:rPr>
        <w:t>
      18) осуществление иных функции в соответствии с действующим законодательством.</w:t>
      </w:r>
    </w:p>
    <w:p>
      <w:pPr>
        <w:spacing w:after="0"/>
        <w:ind w:left="0"/>
        <w:jc w:val="both"/>
      </w:pPr>
      <w:r>
        <w:rPr>
          <w:rFonts w:ascii="Times New Roman"/>
          <w:b w:val="false"/>
          <w:i w:val="false"/>
          <w:color w:val="000000"/>
          <w:sz w:val="28"/>
        </w:rPr>
        <w:t>
      17. Права и обязанности:</w:t>
      </w:r>
    </w:p>
    <w:p>
      <w:pPr>
        <w:spacing w:after="0"/>
        <w:ind w:left="0"/>
        <w:jc w:val="both"/>
      </w:pPr>
      <w:r>
        <w:rPr>
          <w:rFonts w:ascii="Times New Roman"/>
          <w:b w:val="false"/>
          <w:i w:val="false"/>
          <w:color w:val="000000"/>
          <w:sz w:val="28"/>
        </w:rPr>
        <w:t>
      1) для реализации предусмотренных настоящим положением основных задач и функций коммунального государственного учреждения "Аппарат акима сельского округа Батыр" акимата Мунайлинского района имеет право запрашивать и получать необходимую информацию, документы и иные материалы от государственных органов и должностных лиц в пределах своих полномочий;</w:t>
      </w:r>
    </w:p>
    <w:p>
      <w:pPr>
        <w:spacing w:after="0"/>
        <w:ind w:left="0"/>
        <w:jc w:val="both"/>
      </w:pPr>
      <w:r>
        <w:rPr>
          <w:rFonts w:ascii="Times New Roman"/>
          <w:b w:val="false"/>
          <w:i w:val="false"/>
          <w:color w:val="000000"/>
          <w:sz w:val="28"/>
        </w:rPr>
        <w:t>
      2) давать физическим и юридическим лицам разъяснения по вопросам, отнесенным к компетенции государственного органа;</w:t>
      </w:r>
    </w:p>
    <w:p>
      <w:pPr>
        <w:spacing w:after="0"/>
        <w:ind w:left="0"/>
        <w:jc w:val="both"/>
      </w:pPr>
      <w:r>
        <w:rPr>
          <w:rFonts w:ascii="Times New Roman"/>
          <w:b w:val="false"/>
          <w:i w:val="false"/>
          <w:color w:val="000000"/>
          <w:sz w:val="28"/>
        </w:rPr>
        <w:t>
      3) коммунальное государственное учреждение "Аппарат акима сельского округа Батыр" акимата Мунайлинского района имеет право быть истцом и ответчиком в суде.</w:t>
      </w:r>
    </w:p>
    <w:p>
      <w:pPr>
        <w:spacing w:after="0"/>
        <w:ind w:left="0"/>
        <w:jc w:val="both"/>
      </w:pPr>
      <w:r>
        <w:rPr>
          <w:rFonts w:ascii="Times New Roman"/>
          <w:b w:val="false"/>
          <w:i w:val="false"/>
          <w:color w:val="000000"/>
          <w:sz w:val="28"/>
        </w:rPr>
        <w:t>
      4) осуществлять иные права и обязанности в соответствии с законодательством Республики Казахстан.</w:t>
      </w:r>
    </w:p>
    <w:p>
      <w:pPr>
        <w:spacing w:after="0"/>
        <w:ind w:left="0"/>
        <w:jc w:val="left"/>
      </w:pPr>
      <w:r>
        <w:rPr>
          <w:rFonts w:ascii="Times New Roman"/>
          <w:b/>
          <w:i w:val="false"/>
          <w:color w:val="000000"/>
        </w:rPr>
        <w:t xml:space="preserve"> 3. Организация деятельности коммунального государственного учреждения "Аппарат акима сельского округа Батыр" акимата Мунайлинского района</w:t>
      </w:r>
    </w:p>
    <w:p>
      <w:pPr>
        <w:spacing w:after="0"/>
        <w:ind w:left="0"/>
        <w:jc w:val="both"/>
      </w:pPr>
      <w:r>
        <w:rPr>
          <w:rFonts w:ascii="Times New Roman"/>
          <w:b w:val="false"/>
          <w:i w:val="false"/>
          <w:color w:val="000000"/>
          <w:sz w:val="28"/>
        </w:rPr>
        <w:t>
      18. Руководство задач и осуществление функций коммунального государственного учреждения "Аппарат акима сельского округа Батыр" акимата Мунайлинского района осуществляется акимом сельского округа Батыр, который несет персональную ответственность за выполнение возложенных на коммунальное государственное учреждение "Аппарат акима сельского округа Батыр" акимата Мунайлинского района.</w:t>
      </w:r>
    </w:p>
    <w:p>
      <w:pPr>
        <w:spacing w:after="0"/>
        <w:ind w:left="0"/>
        <w:jc w:val="both"/>
      </w:pPr>
      <w:r>
        <w:rPr>
          <w:rFonts w:ascii="Times New Roman"/>
          <w:b w:val="false"/>
          <w:i w:val="false"/>
          <w:color w:val="000000"/>
          <w:sz w:val="28"/>
        </w:rPr>
        <w:t>
      19. Аким сельского округа назначается или избирается на должность в порядке, определяемом Президентом Республики Казахстан. А также освобождается от должности и прекращает свои полномочия в порядке, определяемом Президентом Республики Казахстан.</w:t>
      </w:r>
    </w:p>
    <w:p>
      <w:pPr>
        <w:spacing w:after="0"/>
        <w:ind w:left="0"/>
        <w:jc w:val="both"/>
      </w:pPr>
      <w:r>
        <w:rPr>
          <w:rFonts w:ascii="Times New Roman"/>
          <w:b w:val="false"/>
          <w:i w:val="false"/>
          <w:color w:val="000000"/>
          <w:sz w:val="28"/>
        </w:rPr>
        <w:t>
      20. Полномочия акима сельского округа Батыр:</w:t>
      </w:r>
    </w:p>
    <w:p>
      <w:pPr>
        <w:spacing w:after="0"/>
        <w:ind w:left="0"/>
        <w:jc w:val="both"/>
      </w:pPr>
      <w:r>
        <w:rPr>
          <w:rFonts w:ascii="Times New Roman"/>
          <w:b w:val="false"/>
          <w:i w:val="false"/>
          <w:color w:val="000000"/>
          <w:sz w:val="28"/>
        </w:rPr>
        <w:t>
      определяет круг полномочий и обязанности соотрудников коммунального государственного учреждения "Аппарат акима сельского округа Батыр" акимата Мунайлинского района;</w:t>
      </w:r>
    </w:p>
    <w:p>
      <w:pPr>
        <w:spacing w:after="0"/>
        <w:ind w:left="0"/>
        <w:jc w:val="both"/>
      </w:pPr>
      <w:r>
        <w:rPr>
          <w:rFonts w:ascii="Times New Roman"/>
          <w:b w:val="false"/>
          <w:i w:val="false"/>
          <w:color w:val="000000"/>
          <w:sz w:val="28"/>
        </w:rPr>
        <w:t>
      в установленном законодательством порядке налагает дисциплинарные взыскания на соотрудников коммунального государственного учреждения "Аппарат акима сельского округа Батыр" акимата Мунайлинского района;</w:t>
      </w:r>
    </w:p>
    <w:p>
      <w:pPr>
        <w:spacing w:after="0"/>
        <w:ind w:left="0"/>
        <w:jc w:val="both"/>
      </w:pPr>
      <w:r>
        <w:rPr>
          <w:rFonts w:ascii="Times New Roman"/>
          <w:b w:val="false"/>
          <w:i w:val="false"/>
          <w:color w:val="000000"/>
          <w:sz w:val="28"/>
        </w:rPr>
        <w:t>
      в соответстви с действующими законодательствами Республики Казахстан назначает и освобождает от должности работников коммунального государственного учреждения "Аппарат акима сельского округа Батыр" акимата Мунайлинского района;</w:t>
      </w:r>
    </w:p>
    <w:p>
      <w:pPr>
        <w:spacing w:after="0"/>
        <w:ind w:left="0"/>
        <w:jc w:val="both"/>
      </w:pPr>
      <w:r>
        <w:rPr>
          <w:rFonts w:ascii="Times New Roman"/>
          <w:b w:val="false"/>
          <w:i w:val="false"/>
          <w:color w:val="000000"/>
          <w:sz w:val="28"/>
        </w:rPr>
        <w:t>
      Аким сельского округа Батыр является уполномоченным лицом в взоимоотношениях с другими государственными органами, организациями и гражданами сельского округа;</w:t>
      </w:r>
    </w:p>
    <w:p>
      <w:pPr>
        <w:spacing w:after="0"/>
        <w:ind w:left="0"/>
        <w:jc w:val="both"/>
      </w:pPr>
      <w:r>
        <w:rPr>
          <w:rFonts w:ascii="Times New Roman"/>
          <w:b w:val="false"/>
          <w:i w:val="false"/>
          <w:color w:val="000000"/>
          <w:sz w:val="28"/>
        </w:rPr>
        <w:t>
      издает акты, имеющие обязательную силу на соответствующей административно-территориальной единицы.</w:t>
      </w:r>
    </w:p>
    <w:p>
      <w:pPr>
        <w:spacing w:after="0"/>
        <w:ind w:left="0"/>
        <w:jc w:val="both"/>
      </w:pPr>
      <w:r>
        <w:rPr>
          <w:rFonts w:ascii="Times New Roman"/>
          <w:b w:val="false"/>
          <w:i w:val="false"/>
          <w:color w:val="000000"/>
          <w:sz w:val="28"/>
        </w:rPr>
        <w:t>
      Исполнение полномочий акима сельского округа Батыр в период его отсутствия осуществляется лицом, его замещающим в соответствии с действующим законодательством.</w:t>
      </w:r>
    </w:p>
    <w:p>
      <w:pPr>
        <w:spacing w:after="0"/>
        <w:ind w:left="0"/>
        <w:jc w:val="left"/>
      </w:pPr>
      <w:r>
        <w:rPr>
          <w:rFonts w:ascii="Times New Roman"/>
          <w:b/>
          <w:i w:val="false"/>
          <w:color w:val="000000"/>
        </w:rPr>
        <w:t xml:space="preserve"> 4. Имущество коммунального государственного учреждения "Аппарат акима сельского округа Батыр" акимата Мунайлинского района</w:t>
      </w:r>
    </w:p>
    <w:p>
      <w:pPr>
        <w:spacing w:after="0"/>
        <w:ind w:left="0"/>
        <w:jc w:val="both"/>
      </w:pPr>
      <w:r>
        <w:rPr>
          <w:rFonts w:ascii="Times New Roman"/>
          <w:b w:val="false"/>
          <w:i w:val="false"/>
          <w:color w:val="000000"/>
          <w:sz w:val="28"/>
        </w:rPr>
        <w:t>
      21. Коммунальное государственное учреждение "Аппарат акима сельского округа Батыр" акимата Мунайлинского района может иметь на праве оперативного управления обособленное имущество в случаях, предусмотренных законодательством.</w:t>
      </w:r>
    </w:p>
    <w:p>
      <w:pPr>
        <w:spacing w:after="0"/>
        <w:ind w:left="0"/>
        <w:jc w:val="both"/>
      </w:pPr>
      <w:r>
        <w:rPr>
          <w:rFonts w:ascii="Times New Roman"/>
          <w:b w:val="false"/>
          <w:i w:val="false"/>
          <w:color w:val="000000"/>
          <w:sz w:val="28"/>
        </w:rPr>
        <w:t>
      Имущество коммунального государственного учреждения "Аппарат акима сельского округа Батыр" акимата Мунайлинского района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p>
      <w:pPr>
        <w:spacing w:after="0"/>
        <w:ind w:left="0"/>
        <w:jc w:val="both"/>
      </w:pPr>
      <w:r>
        <w:rPr>
          <w:rFonts w:ascii="Times New Roman"/>
          <w:b w:val="false"/>
          <w:i w:val="false"/>
          <w:color w:val="000000"/>
          <w:sz w:val="28"/>
        </w:rPr>
        <w:t>
      22. Имущество, закрепленное за коммунальным государственным учреждением "Аппарат акима сельского округа Батыр" акимата Мунайлинского района, относится к коммунальной собственности.</w:t>
      </w:r>
    </w:p>
    <w:p>
      <w:pPr>
        <w:spacing w:after="0"/>
        <w:ind w:left="0"/>
        <w:jc w:val="both"/>
      </w:pPr>
      <w:r>
        <w:rPr>
          <w:rFonts w:ascii="Times New Roman"/>
          <w:b w:val="false"/>
          <w:i w:val="false"/>
          <w:color w:val="000000"/>
          <w:sz w:val="28"/>
        </w:rPr>
        <w:t>
      23. Коммунальное государственное учреждение "Аппарат акима сельского округа Батыр" акимата Мунайлинского района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p>
      <w:pPr>
        <w:spacing w:after="0"/>
        <w:ind w:left="0"/>
        <w:jc w:val="left"/>
      </w:pPr>
      <w:r>
        <w:rPr>
          <w:rFonts w:ascii="Times New Roman"/>
          <w:b/>
          <w:i w:val="false"/>
          <w:color w:val="000000"/>
        </w:rPr>
        <w:t xml:space="preserve"> 5. Порядок внесения изменений и дополнений в Положение коммунального государственного учреждения "Аппарат акима сельского округа Батыр" акимата Мунайлинского района</w:t>
      </w:r>
    </w:p>
    <w:p>
      <w:pPr>
        <w:spacing w:after="0"/>
        <w:ind w:left="0"/>
        <w:jc w:val="both"/>
      </w:pPr>
      <w:r>
        <w:rPr>
          <w:rFonts w:ascii="Times New Roman"/>
          <w:b w:val="false"/>
          <w:i w:val="false"/>
          <w:color w:val="000000"/>
          <w:sz w:val="28"/>
        </w:rPr>
        <w:t>
      24. Внесение изменений и дополнений в Положение коммунального государственного учреждения "Аппарат акима сельского округа Батыр" акимата Мунайлинского района производится по постановлению акимата Мунайлинского района.</w:t>
      </w:r>
    </w:p>
    <w:p>
      <w:pPr>
        <w:spacing w:after="0"/>
        <w:ind w:left="0"/>
        <w:jc w:val="both"/>
      </w:pPr>
      <w:r>
        <w:rPr>
          <w:rFonts w:ascii="Times New Roman"/>
          <w:b w:val="false"/>
          <w:i w:val="false"/>
          <w:color w:val="000000"/>
          <w:sz w:val="28"/>
        </w:rPr>
        <w:t>
      25. Внесенные изменения и дополнения в Положение коммунального государственного учреждения "Аппарат акима сельского округа Батыр" акимата Мунайлинского района регистрируются в соответствии с законодательством Республики Казахстан.</w:t>
      </w:r>
    </w:p>
    <w:p>
      <w:pPr>
        <w:spacing w:after="0"/>
        <w:ind w:left="0"/>
        <w:jc w:val="left"/>
      </w:pPr>
      <w:r>
        <w:rPr>
          <w:rFonts w:ascii="Times New Roman"/>
          <w:b/>
          <w:i w:val="false"/>
          <w:color w:val="000000"/>
        </w:rPr>
        <w:t xml:space="preserve"> Реорганизация и упразднение коммунального государственного учреждения "Аппарат акима сельского округа Батыр" акимата Мунайлинского района</w:t>
      </w:r>
    </w:p>
    <w:p>
      <w:pPr>
        <w:spacing w:after="0"/>
        <w:ind w:left="0"/>
        <w:jc w:val="both"/>
      </w:pPr>
      <w:r>
        <w:rPr>
          <w:rFonts w:ascii="Times New Roman"/>
          <w:b w:val="false"/>
          <w:i w:val="false"/>
          <w:color w:val="000000"/>
          <w:sz w:val="28"/>
        </w:rPr>
        <w:t>
      26 Реорганизация и упразднение коммунального государственного учреждения "Аппарат акима сельского округа Батыр" акимата Мунайлинского района осуществляются в соответствии с законодательством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