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fb54" w14:textId="bbdf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Мунайлинского района от 18 февраля 2015 года № 7-м. Зарегистрировано Департаментом юстиции Мангистауской области от 24 февраля 2015 года № 2620. Утратило силу - решением Акима Мунайлинского района Мангистауской области от 09.06.2015 года № 18-ш.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800000"/>
          <w:sz w:val="28"/>
        </w:rPr>
        <w:t xml:space="preserve">Сноска. Утратило силу - решением Акима Мунайлинкого района Мангистауской области от 09.06.2015 года </w:t>
      </w:r>
      <w:r>
        <w:rPr>
          <w:rFonts w:ascii="Times New Roman"/>
          <w:b w:val="false"/>
          <w:i w:val="false"/>
          <w:color w:val="000000"/>
          <w:sz w:val="28"/>
        </w:rPr>
        <w:t>№ 18-ш</w:t>
      </w:r>
      <w:r>
        <w:rPr>
          <w:rFonts w:ascii="Times New Roman"/>
          <w:b w:val="false"/>
          <w:i w:val="false"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проведения голосования и подсчета голосов на территории Мунайлинского района и определить границы и центры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акима Мунайлинского района от 13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46-ш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избирательных участков» (зарегистрировано в Реестре государственной регистрации нормативных правовых актов за № 11-7-95, опубликовано в газете «Мұнайлы» 1 августа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«Аппарат акима Мунайлинского района» (Билялов Б.) обеспечить государственную регистрацию настоящего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Билялова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 Абилов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Мунайлинской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7-м от 18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Мунайлинского района «Избирательный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156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Мангистау, здание государственного учреждения «Общеобразовательная средняя школа №5», телефон/факс: 8 /7292/ 46-57-89.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улиц Шапагат, Есмамбет, А.Онгарбекулы, жилые дома № 39, 40, 41, 42, 48, 61, 62, 63, 63 А, 63 Б, 63 В, 63 Г, 64, 64 А, 64 Б, 64 В, 64 Г, 65, 66, 67, 68, 69, 81, 82, 83, 83 А, 84, 85, 85 А, 85 В, 86, 88, 88 А, 88 Б, 88 В, 88 Г, 88 Д, 89, 90, 91, 92, 93, 94, 95, 96, 96 А, 96 Б, 97, 98, 99, 101, 102, 103, 104, 105, 107, 108, 109 села Мангистау, воисковая часть № 2025.»;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Мангистау, здание средней школы № 1, телефон/факс: 8 /7292/ 46-54-36.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квартала № 22, жилые дома кварталов №№ 1, 2, 3, 4, 5, 6, 7, 8, 9, 10, 11, 13, 14, 15, 16, 17, 18, 19, 20, 21, 22, 23, 24, 25, 26, 27, 28, 29, 30, 31, 32, 33, 34, 35, 36, 37, 38, 43, 44, 45, 50, 51, 52, 53, 54, 55, 56, 57, 58, 59, 60, 70, 70а, 70б, 70в, 70г, 71, 72, 73, 74, 75, 76, 77, 78, 110, 111, 112, 113, 114, 115, 116, 117, 118, 119 села Мангистау.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Мангистау, здание средней школы № 5, телефон/факс: 8 /7292/ 46-64-75, 46-64-76.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кварталов №№ 1, 1 А, 1 Б, 1 В, 2, 3, 4, 5, 6, 7, 8, 9, 10, 11, 12, 13, 14, 15, жилых массивов Мангистау-1, Мангистау-2 села Мангистау.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Баянды, здание средней школы № 3, телефон/факс: 8 /7292/ 46-71-20.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Баянды-1, Баянды-2, Баянды-3, населенных пунктов «Большой Емир», «Малый Емир», «Куйулс», железнодорожного разъезда №16.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Село Мангистау, здание средней школы № 11, телефон /факс: 8 /7292/ 34-30-61.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Мангистау-3, Мангистау-4 села Мангистау.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161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Баскудык, здание дворового клуба Баскудык, телефон/факс: 8 /7292/ 33-34-22.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жилого массива «Маржан», улиц Бирлик, Ерлик, Кайнар, Коктем, Мерей, Мереке, Шуак жилого массива «Рахат» села Баскудык.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Атамекен, жилой массив «Туган ел», здание дворового клуба «Атамекен», телефон/факс: 8 /7292/ 33-48-33.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«Туган ел», «Тамшалы» села Атамекен.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166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Атамекен, жилой массив «Арман», участок № 379, здание государственного учреждения «Мунайлинская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Казахстан», телефон/факс: 8 /7292/ 33-11-94.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«Арман», «Арай» села Атамекен.»;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Даулет, жилой массив Жана Даулет, здание средней школы № 4, телефон/факс: 8 /7292/ 34-98-20.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квартал №№ 11, 12, 13, 14, 15, 16, 17, 18, 19, 20 и жилого массива Жана Даулет села Даулет.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Кызылтобе, здание Актауского колледжа Казахской академии транспорта и коммуникаций имени М. Тынышбаева, телефон/факс: 8 /7292/ 21-92-76.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населенных пунктов «Бирлик», «Ынтымак», дома улиц Жаналык, Маусым села Кызылтобе.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169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Кызылтобе, здание средней школы № 2, телефон/факс: 8 /7292/ 46-50-24.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улиц Уалиханов, Абай, Ауезов, Маметова, Желтоксан села Кызылтобе.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170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Кызылтобе, здание государственного учреждения «Қызылтөбе лицейі», телефон/факс: 8 /7292/ 46-42-24.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улиц Сагыныш, Иманов, Атамекен, Жамбыл, Арай, Наурыз, Мереке, Советская, Достык села Кызылтобе.»;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171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Кызылтобе, здание государственного коммунального казенного предприятия «Қызылтөбе селолық мәдениет үйі» Мунайлинского районного отдела внутренней политики, культуры и развития языков, телефон/факс: 8/7292/ 44-17-44.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улиц Кубыла, Балауса, Мынбаев, Туркистан, Есир, Нурым, Шабай, Кулбарак, Асау-Барак, Сугир, Тобанияз, Косымбаев, Атакозы, Досан, Матжан села Кызылтобе.»;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Кызылтобе, здание средней школы № 6, телефон/факс: 8/7292/ 34-42-75.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жилого массива Кызылтобе-2 села Кызылтобе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Атамекен, здание средней школы № 7, телефон/факс: 8 /7292/ 31-89-12.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«Каламкас», «Темир су», «Шагала», «Коктем», «Болашак» села Атамекен.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Село Мангистау, здание средней школы № 8, телефон/факс: 8 /7292/ 34-94-68.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жилого массива Мангистау-5 села Мангистау.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Баскудык, жилой массив «Болашак», улица Достық, участок №284,285, здание республиканского государственного казенного предприятия «Производственное объединение «Охотзоопром», телефон /факс: 8 /7292/ 30-48-19.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улиц Атамекен, Адилет, Достык, Наурыз, Самал, Таншолпан, Шагала, Ынтымак жилого массива «Болашак» села Баскудык.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Даулет, здание специальной (коррекционной) школы №3, телефон/факс: 8 /7292/ 21-93-69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1-107, все жилые дома местности Нефтебаза и кварталов №№ 1, 2, 3, 4, 5, 6, 7, 8, 9, 10 села Даулет.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Атамекен, здание средней школы № 7, телефон/факс: 8 /7292/ 31-89-12.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«Атамекен», «Жалын» села Атамекен.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 Сельский округ Баскудык, здание средней школы № 9, телефон/факс: 8 /7292/ 30-40-53.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«Жана коныс», «Самал» села Баскудык.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191 приложения - в редакции решения акимата  Мунайлинского района от 26.03.2015 </w:t>
      </w:r>
      <w:r>
        <w:rPr>
          <w:rFonts w:ascii="Times New Roman"/>
          <w:b w:val="false"/>
          <w:i w:val="false"/>
          <w:color w:val="ff0000"/>
          <w:sz w:val="28"/>
        </w:rPr>
        <w:t>№ 9-ш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Баскудык, здание коммунального государственного учреждения «№ 9 жалпы білім беру орта мектебі» отдела образования Мунайлинского района акимата Мунайлинского района, телефон/факс: 8 /7292/ 30-40-52.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жилых массивов «Алау», «Баскудык», улиц Жеңіс, Тамшалы жилого массива «Болашак», улиц Бозашы, Акку, Жалын, Парасат, Казына, Жеткиншек, Коктем, Ерлик, Бирлик, Мереке жилого массива «Рахат» села Баскудык.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Сельский округ Батыр, здание средней школы №10, телефон/факс: 8 /7292/ 34-30-67.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 все жилые дома сельского округа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