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9599" w14:textId="3519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"Мунайлинский районный отдел сельского хозяйства 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от 13 мая 2015 года № 114-қ. Зарегистрировано Департаментом юстиции Мангистауской области от 05 июня 2015 года № 2735. Утратило силу постановлением акимата Мунайлинского района Мангистауской области от 16 января 2020 года № 7-қ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Мунайлинского района Мангистауской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7-қ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"Мунайлинский районный отдел сельского хозяйства и ветеринарии".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"Мунайлинский районный отдел сельского хозяйства и ветеринарии" (Хамиев Ш.)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руководящий сферами сельского хозяйства и ветеринарии.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Абилов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2015 года</w:t>
            </w:r>
          </w:p>
        </w:tc>
      </w:tr>
    </w:tbl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О Л О Ж Е Н И 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"Мунайлинский районный отдел сельского хозяйства и ветеринарии"</w:t>
      </w:r>
      <w:r>
        <w:br/>
      </w:r>
      <w:r>
        <w:rPr>
          <w:rFonts w:ascii="Times New Roman"/>
          <w:b/>
          <w:i w:val="false"/>
          <w:color w:val="000000"/>
        </w:rPr>
        <w:t>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"Мунайлинский районный отдел сельского хозяйства и ветеринарии" является государственным органом Республики Казахстан, осуществляющим руководство в сферах сельского хозяйства и ветеринарии.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"Мунайлинский районный отдел сельского хозяйства и ветеринарии"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"Мунайлинский районный отдел сельского хозяйства и ветеринарии"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 же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"Мунайлинский районный отдел сельского хозяйства и ветеринарии"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"Мунайлинский районный отдел сельского хозяйства и ветеринарии"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"Мунайлинский районный отдел сельского хозяйства и ветеринарии"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лимит штатной численности государственного учреждения "Мунайлинский районный отдел сельского хозяйства и ветеринарии"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юридического лица: 130006, Республика Казахстан, Мангистауская область, Мунайлинский район, село Мангистау, здание общественных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государственного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- "Мұнайлы аудандық ауыл шаруашылығы және ветеринария бөлімі"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"Мунайлинский районный отдел сельского хозяйства и ветеринарии".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государственного учреждения "Мунайлинский районный отдел сельского хозяйства и ветеринарии" является акимат Мунайлинского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"Мунайлинский районный отдел сельского хозяйства и ветеринарии".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"Мунайлинский районный отдел сельского хозяйства и ветеринарии"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"Мунайлинский районный отдел сельского хозяйства и ветеринарии"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"Мунайлинский районный отдел сельского хозяйства и ветеринарии".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Режим работы государственного учреждения "Мунайлинский районный отдел сельского хозяйства и ветеринарии" определяется государственным учреждением "Мунайлинский районный отдел сельского хозяйства и ветеринарии" самостоятельно в соответствии с требованиями действующего законодательства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"Мунайлинский районный отдел сельского хозяйства 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"Мунайлинский районный отдел сельского хозяйства и ветеринарии":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государственной политики в сфере сельского хозяйства и ветеринарии.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государственной поддержки сельского хозяйства и ветеринарной службы, создание максимально благоприятствующих условий их развития, защита здоровья населения от общих заболевании человека и животных, обеспечение ветеринарно-санитарной безопасности, организация и осуществление ветеринарно-санитарного контроля и надзора.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государственной технической инспекции в сфере агропромышленного 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отлова и уничтожения бродячих собак и кошек;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обеспечение предоставления заинтересованным лицам информации о проводимых ветеринарных мероприятиях;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просветительной работы среди населения по вопросам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заразных болезней животных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границ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обследования эпизоотических очагов в случае их возникновения;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акта эпизоотологического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внутренней торговли;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лиц, осуществляющих предпринимательскую деятельность в области ветеринарии за исключением производства ветеринарных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скотопрогонных трассах, маршрутах, территориях пастбищ и водопоя животных, по которым проходят маршруты транспортировки (перемещения);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акта государственного ветеринарно-санитарного контроля и надзора в отношении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ветеринарных мероприятий по энзоотическим болезням животных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утверждаемому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органом, а так же других болезней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свод, анализ ветеринарного учета и отчетности и их представление в местный исполнительный орган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санитарного убоя больных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действующим законодательством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государственной поддержки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государственной технической инспекций в сфере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"Мунайлинский районный отдел сельского хозяйства и ветеринарии" осуществляет и иные функции,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"Мунайлинский районный отдел сельского хозяйства и ветеринарии" имеет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приобретать и осуществлять имущественные и личные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 осуществление предусмотренных в настоящем положении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быть истцом и ответчиком в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не противоречащие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"Мунайлинский районный отдел сельского хозяйства и ветеринарии" обязано: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уплачивать налоги и другие обязательные платежи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нести ответственность в соответствии с законодательными актами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"Мунайлинский районный отдел сельского хозяйства 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"Мунайлинский районный отдел сельского хозяйства и ветеринарии" осуществляется первым руководителем, который несет персональную ответственность за выполнение возложенных на государственное учреждение "Мунайлинский районный отдел сельского хозяйства и ветеринарии"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Первого руководителя государственного учреждения "Мунайлинский районный отдел сельского хозяйства и ветеринарии" назначает на должность и освобождает от должности аким Мунайлинского района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"Мунайлинский районный отдел сельского хозяйства и ветеринарии":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работников государственного учреждения "Мунайлинский районный отдел сельского хозяйства и ветеринарии";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"Мунайлинский районный отдел сельского хозяйства и ветеринарии";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осуществляет поощрение сотрудников государственного учреждения "Мунайлинский районный отдел сельского хозяйства и ветеринарии";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на сотрудников государственного учреждения "Мунайлинский районный отдел сельского хозяйства и ветеринарии";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обязательное для исполнения работниками государственного учреждения "Мунайлинский районный отдел сельского хозяйства и ветеринарии" приказы, дает указания, подписывает служебную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государственного учреждения "Мунайлинский районный отдел сельского хозяйства и ветеринарии" во взаимоотношениях с государственными органами, организациями и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государственного учреждения "Мунайлинский районный отдел сельского хозяйства и ветеринарии" несет персональную ответственность за организацию противодействия коррупции в государственном учреждении "Мунайлинский районный отдел сельского хозяйства и ветеринарии".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ведению первого руководителя государственного учреждения "Мунайлинский районный отдел сельского хозяйства и ветеринарии" законодательством Республики Казахстан может быть отнесено решение иных вопросов.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"Мунайлинский районный отдел сельского хозяйства и ветеринарии"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"Мунайлинский районный отдел сельского хозяйства 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"Мунайлинский районный отдел сельского хозяйства и ветеринарии"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"Мунайлинский районный отдел сельского хозяйства и ветеринарии"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государственном учреждением "Мунайлинский районный отдел сельского хозяйства и ветеринарии"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"Мунайлинский районный отдел сельского хозяйства и ветеринарии"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 государственного учреждения "Мунайлинский районный отдел сельского хозяйства 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Внесение изменений и дополнений в Положение государственного учреждения "Мунайлинский районный отдел сельского хозяйства и ветеринарии" производится постановлением акимата Мунайлинского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Внесенные изменения и дополнения в Положение государственного учреждения "Мунайлинский районный отдел сельского хозяйства и ветеринарии" регистрируются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"Мунайлинский районный отдел сельского хозяйства 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государственного учреждения "Мунайлинский районный отдел сельского хозяйства и ветеринарии"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Перечень организации, находящихся в ведении государственного учреждения "Мунайлинский районный отдел сельского хозяйства 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"Мунайлинская районная ветеринарная станция" Мунайлинского районного отдела сельского хозяйства и ветеринарии.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