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4749" w14:textId="0194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№28/294 «О районном бюджете на 2015-2017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03 июля  2015 года № 33/345. Зарегистрировано Департаментом юстиции Мангистауской области от 15 июля 2015 года № 2765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2752),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  </w:t>
      </w:r>
      <w:r>
        <w:rPr>
          <w:rFonts w:ascii="Times New Roman"/>
          <w:b w:val="false"/>
          <w:i w:val="false"/>
          <w:color w:val="000000"/>
          <w:sz w:val="28"/>
        </w:rPr>
        <w:t>№ 28/294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2584, опубликовано в газете «Мұнайлы» от 23 января 2015 года № 6-7 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10 279 973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4 064 317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382 005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5 813 954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10 292 421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262 643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275 091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275 091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 облагаемых у источника выплаты – 98,5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0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бюджетную комиссию района (заместитель председателя комисии Н. Жолбаев).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Обеспечить официальное опубликование данного решения на официальном сайте районного акимата и в информационно-правовой системе «Әділет» после государственной регистрации в департаменте юстиции Мангистауской области (Б. Назар).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Ю.Нокеров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Б.Назар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А.Кошекбаева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июля 2015 года № 33/345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00"/>
        <w:gridCol w:w="936"/>
        <w:gridCol w:w="6358"/>
        <w:gridCol w:w="3761"/>
      </w:tblGrid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10 279 973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4 064 317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1 295 833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1 295 833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1 064 758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1 064 758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1 626 852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1 566 444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14 962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56 459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34 528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19 697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1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382 005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382 005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371 776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5 813 954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10 292 421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351 168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93 232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29 463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33 631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23 964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</w:t>
            </w:r>
          </w:p>
        </w:tc>
      </w:tr>
      <w:tr>
        <w:trPr>
          <w:trHeight w:val="8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6 189 048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300 722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28 291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272 431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103 660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218 358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196 936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185 271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55 179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130 092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75 658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36 084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обратнов сельской местности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3 695 262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3 149 539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137 798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147 774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21 234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 без попечения родителей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26 230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124 366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53 887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34 724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1 032 633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1 032 633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511 700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506 999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72 589</w:t>
            </w:r>
          </w:p>
        </w:tc>
      </w:tr>
      <w:tr>
        <w:trPr>
          <w:trHeight w:val="10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287 678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9 914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29 728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1 921 893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152 586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1 291 862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32 570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263 210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731 518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37 408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23 888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20 432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203 178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27 463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36 190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23 807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122 496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52 864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172 254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65 790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22 571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10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382 692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382 692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309 269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59 423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464 633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280 078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262 643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330 003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-275 091</w:t>
            </w:r>
          </w:p>
        </w:tc>
      </w:tr>
      <w:tr>
        <w:trPr>
          <w:trHeight w:val="5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275 091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 июля 2015 года № 33/345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2015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84"/>
        <w:gridCol w:w="1006"/>
        <w:gridCol w:w="9846"/>
      </w:tblGrid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9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