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42e0" w14:textId="eae4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Мунайлинском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21 августа 2015 года № 36/383. Зарегистрировано Департаментом юстиции Мангистауской области от 23 сентября 2015 года № 2834. Утратило силу решением Мунайлинского районного маслихата Мангистауской области от 16 апреля 2021 года № 3/20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Мунайлинский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Мунайлинского районного маслихата Мангистауской области от 07.06.2019 </w:t>
      </w:r>
      <w:r>
        <w:rPr>
          <w:rFonts w:ascii="Times New Roman"/>
          <w:b w:val="false"/>
          <w:i w:val="false"/>
          <w:color w:val="000000"/>
          <w:sz w:val="28"/>
        </w:rPr>
        <w:t>№ 42/410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Мунайлинском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Мунайлинского районного маслихата (А.Жанбуршина)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Мунайлинского районного маслихата по вопросам экономики и бюджета (председатель комиссии Есенкулов. С).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77"/>
        <w:gridCol w:w="31"/>
        <w:gridCol w:w="7192"/>
      </w:tblGrid>
      <w:tr>
        <w:trPr>
          <w:trHeight w:val="30" w:hRule="atLeast"/>
        </w:trPr>
        <w:tc>
          <w:tcPr>
            <w:tcW w:w="5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А.Ширшикбаев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7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1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Назар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Мунайлинскому району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Мангистауской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Танатар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август 2015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Отегенов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август 2015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