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b77f3" w14:textId="24b77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2014 года № 28/294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12 октября 2015 года № 37/401. Зарегистрировано Департаментом юстиции Мангистауской области от 16 октября 2015 года № 2844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23 января 2001 года «О местном государственном управлении и самоуправлении в Республике Казахстан» Мунайлинский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24 декабря 2014 года </w:t>
      </w:r>
      <w:r>
        <w:rPr>
          <w:rFonts w:ascii="Times New Roman"/>
          <w:b w:val="false"/>
          <w:i w:val="false"/>
          <w:color w:val="000000"/>
          <w:sz w:val="28"/>
        </w:rPr>
        <w:t>№ 28/294</w:t>
      </w:r>
      <w:r>
        <w:rPr>
          <w:rFonts w:ascii="Times New Roman"/>
          <w:b w:val="false"/>
          <w:i w:val="false"/>
          <w:color w:val="000000"/>
          <w:sz w:val="28"/>
        </w:rPr>
        <w:t> «О районном бюджете на 2015-2017 годы» (зарегистрировано в Реестре государственной регистрации нормативных правовых актов за № 2584, опубликовано в газете «Мұнайлы» от 23 января 2015 года № 6-7 (457-458))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2, 3 и 6 на государственном языке изложены в новой редакции,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бюджетную комиссию района (заместитель председателя комисии Н. Жолбаев).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Обеспечить официальное опубликование данного решения на официальном сайте районного акимата и в информационно-правовой системе «Әділет» после государственной регистрации в департаменте юстиции Мангистауской области (Б. Назар).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действия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С.Абишев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Б.Назар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«Мунайлинский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Кошекбаева.А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октябрь 2015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Мунайлинского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12 октября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37/401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796"/>
        <w:gridCol w:w="930"/>
        <w:gridCol w:w="5914"/>
        <w:gridCol w:w="4220"/>
      </w:tblGrid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Кл.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Подк.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10 279 973</w:t>
            </w:r>
          </w:p>
        </w:tc>
      </w:tr>
      <w:tr>
        <w:trPr>
          <w:trHeight w:val="2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4 064 317</w:t>
            </w:r>
          </w:p>
        </w:tc>
      </w:tr>
      <w:tr>
        <w:trPr>
          <w:trHeight w:val="2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1 295 833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1 295 833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1 064 758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1 064 758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1 626 852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1 566 444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14 962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45 200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56 459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7 931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34 528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20 350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20 350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19 697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16 377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4 432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11 885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2 710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2 710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382 005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382 005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371 776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10 229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5 813 954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5 813 954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5 813 954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10 292 421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329 565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15 546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14 646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93 232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92 625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38 493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29 463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16 608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16 608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20 501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20 401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23 964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23 864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28 276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18 114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14 758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14 638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27 532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27 649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19 103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8 546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14 116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14 116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14 116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13 083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5 496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5 496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7 587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4 137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6 243 467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280 301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28 291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252 010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90 928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90 928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136 416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13 486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122 930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Атамекен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203 320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21 422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181 898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222 808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55 179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167 629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47 109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3 069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44 040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36 084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36 084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3 733 844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29 661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3 224 609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137 798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133 790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28 234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 без попечения родителей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16 689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103 229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56 102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34 724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34 724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425 300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425 300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1 032 633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1 032 633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496 102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491 984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69 713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31 835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8 078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287 678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6 928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23 028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8 407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25 937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3 631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1 919 334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1 804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1 804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152 586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7 176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142 410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1 291 862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263 210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263 564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731 518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36 065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21 329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14 736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100 632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50 393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27 968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22 271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40 167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12 375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15 903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86 732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51 092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25 313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8 282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54 537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25 296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15 903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10 158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56 207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27 591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15 903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52 412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21 946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20 432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9 088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46 330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7 981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29 060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8 912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203 178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11 658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4 224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и развития языков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27 463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9 135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11 931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6 397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36 190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2 344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4 589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23 807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122 496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областикультуры, физической культуры и спорта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10 212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36 494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52 864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7 074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3 716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4 946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3 575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1 092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162 595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15 733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15 433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56 131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52 204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90 731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90 731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22 571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5 815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5 815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9 217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9 217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7 539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7 089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382 692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382 692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309 269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59 423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459 633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11 468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11 468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17 745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17 745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9 244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9 244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5 897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5 897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135 201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135 201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280 078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280 078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обласного бюджета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44 933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44 933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44 933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262 643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330 003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330 003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330 003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67 360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67 360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67 360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государстава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-275 091</w:t>
            </w:r>
          </w:p>
        </w:tc>
      </w:tr>
      <w:tr>
        <w:trPr>
          <w:trHeight w:val="1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275 091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