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0664f" w14:textId="2f066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24 декабря 2014 года № 28/294 "О районном бюджете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Мунайлинского районного маслихата Мангистауской области от 11 декабря 2015 года № 39/421. Зарегистрировано Департаментом юстиции Мангистауской области от 22 декабря 2015 года № 2917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 и решением Мангистауского областного маслихата от 10 декабря 2015 года № 29/427 «О внесении изменений в решение областного маслихата от 11 декабря 2014 года № 21/304 «Об областном бюджете на 2015-2017 годы» (зарегистрировано в Реестре государственной регистрации нормативных правовых актов за № 2909), Мунайлинский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районного маслихата от 24 декабря 2014 года  </w:t>
      </w:r>
      <w:r>
        <w:rPr>
          <w:rFonts w:ascii="Times New Roman"/>
          <w:b w:val="false"/>
          <w:i w:val="false"/>
          <w:color w:val="000000"/>
          <w:sz w:val="28"/>
        </w:rPr>
        <w:t>№ 28/294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районном бюджете на 2015-2017 годы» (зарегистрировано в Реестре государственной регистрации нормативных правовых актов за № 2584, опубликовано в газете «Мұнайлы» от 23 января 2015 года № 6-7 (457-458))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2015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10 093 556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4 157 302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27 795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212 402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5 696 057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10 106 004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262 643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330 003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67 360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275 091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275 091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индивидуальный подоходный налог с доходов, не облагаемых у источника выплаты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подоходный налог с доходов иностранных граждан, не облагаемых у источника выплаты – 100 процентов;».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Учесть, что в районном бюджете на 2015 год предусмотрены субвенции из областного бюджета в сумме 690 317,6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бюджетную комиссию района (председатель комисии Б.Сулейменов).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Обеспечить официальное опубликование данного решения на официальном сайте районного акимата и в информационно-правовой системе «Әділет» после государственной регистрации в департаменте юстиции Мангистауской области (Б. Назар).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действия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С.Битан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 Б.Назар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руководителя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«Мунайлинский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районный отдел экономики и финансов»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Кошекбаева.А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 декабрь 2015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Мунайлинского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11 декабря 2015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39/421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3"/>
        <w:gridCol w:w="584"/>
        <w:gridCol w:w="886"/>
        <w:gridCol w:w="8333"/>
        <w:gridCol w:w="2034"/>
      </w:tblGrid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Кат.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Кл.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Подк.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10 093 556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4 157 302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1 327 478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1 327 478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1 044 758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1 044 758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1 698 092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1 627 684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16 862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53 300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69 059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7 531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36 528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17 850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17 850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27 795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19 538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4 462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14 985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специализированным организациям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1 340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1 340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6 917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6 917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212 402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1 001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1 001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211 401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191 672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19 729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5 696 057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5 696 057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5 696 057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Кат.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Кл.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Подк.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10 106 004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343 587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16 398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15 561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105 778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101 781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1 607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2 390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41 708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32 528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8 930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Баянды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16 332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16 059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22 750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22 750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округа Атамекен 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20 852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20 752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Баскудык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24 240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23 850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Даулет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27 151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16 989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1 232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8 930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Батыр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16 082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15 964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25 924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20 613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1 451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3 023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26 143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18 920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7 023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10 133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10 133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10 133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12 882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5 496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5 496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регистрации актов гражданского состояния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7 386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3 936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3 450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6 163 852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274 622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28 291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246 331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Баянды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90 928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90 928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134 512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сельской местности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12 450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122 062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Атамекен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184 004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сельской местности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35 370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148 634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Баскудык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232 091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сельской местности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65 016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167 075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Даулет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45 994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сельской местности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3 069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42 925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Батыр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44 558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сельской местности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44 558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3 666 295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27 604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3 162 633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137 795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129 223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 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3 286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29 809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 ного органа 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1 950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 без попечения родителей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16 471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101 940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55 138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34 724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34 724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425 300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425 300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1 030 824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1 030 824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485 163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1 731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1 731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1 063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1 063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481 583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22 514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70 605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31 836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7 221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278 881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6 719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1 736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22 792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8 036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24 924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1 433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"Өрлеу"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1 519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3 074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1 926 730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1 606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1 606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152 586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7 176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142 410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1 294 025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28 035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295 636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263 564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705 790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36 665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21 329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14 736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111 390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50 393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31 676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29 321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Баянды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40 166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12 375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15 903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10 380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1 508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85 313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51 092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25 313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8 282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округа Атамекен 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53 896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25 296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15 903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10 158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2 539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Баскудык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56 207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27 591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15 903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11 130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1 583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Даулет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51 899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21 946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20 432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9 088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Батыр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42 977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7 981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27 736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6 883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Дорожной карте занятости 2020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215 359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11 658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1 790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4 224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3 540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2 104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и развития языков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26 987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8 335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11 597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6 255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36 190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5 450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2 344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4 589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23 807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физической культуры и спорта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135 153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7 914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10 134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45 708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58 337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4 595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4 889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2 776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4 946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3 575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1 371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1 092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1 092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1 092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146 704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14 137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13 717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50 629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46 443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1 360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81 938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81 938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23 846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5 815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5 815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10 216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9 146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7 815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6 565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274 277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274 277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200 854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59 423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457 355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11 125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11 125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17 745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17 745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Баянды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8 950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8 950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4 256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4 256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135 201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135 201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280 078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280 078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обласного бюджета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44 933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44 933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44 933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262 643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330 003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330 003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330 003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67 360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67 360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67 360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государстава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-275 091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275 091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330 003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330 003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330 003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67 360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67 360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67 360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12 448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12 448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