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d630" w14:textId="b6ad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Мунайлинского района от 11 февраля 2013 года № 32-қ "Об утверждении Правил поступления и использования безнадзорных животных поступивших в коммунальную собственность"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22 декабря 2015 года № 318-қ. Зарегистрировано Департаментом юстиции Мангистауской области от 28 января 2016 года № 2959. Утратило силу постановлением акимата Мунайлинского района Мангистауской области от 21 августа 2017 года № 151-қ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21.08.2017 </w:t>
      </w:r>
      <w:r>
        <w:rPr>
          <w:rFonts w:ascii="Times New Roman"/>
          <w:b w:val="false"/>
          <w:i w:val="false"/>
          <w:color w:val="ff0000"/>
          <w:sz w:val="28"/>
        </w:rPr>
        <w:t>№ 151-қ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21 января 2013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ономастики"</w:t>
      </w:r>
      <w:r>
        <w:rPr>
          <w:rFonts w:ascii="Times New Roman"/>
          <w:b w:val="false"/>
          <w:i w:val="false"/>
          <w:color w:val="000000"/>
          <w:sz w:val="28"/>
        </w:rPr>
        <w:t>, акимат района ПОСТАНАВЛЯЕТ: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постановление акимата Мунайлинского района от 11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32-қ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поступления и использования безнадзорных животных поступивших в коммунальную собственность" (зарегистртрованно в Реестре государственной регистрации нормативных правовых актов за № 2225, опубликовано в газете "Мұнайлы" 29 марта 2013 года):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редакций: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Поступление безнадзорных животных в районную коммунальную собственность осуществляется на основании акта приема - передачи. Акт приема – передачи составляется при участии лица, передающего животных, акима соответствующего села, сельского округа (далее - аким), ответственных сотрудников государственного учреждения "Мунайлинский районный отдел сельского хозяйства и ветеринарии" (далее - отдел сельского хозяйства и ветеринарии) и государственного учреждения "Мунайлинский районный отдел экономики и финансов" (далее – отдел экономики и финансов). Акта приема - передачи утверждает руководитель или замещающее его уполномоченное лицо отдела экономики и финансов.".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экономики и финансов Мунайлинского района (Кошекбаева А.) обеспечить государственную регистрацию настаящего постанавления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Сулейменову Б.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постанавление вступить в силу со дня государственной регистрации в органах юстиции и вводится в действие по истечению десяти календарных дней после дня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