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b8ea" w14:textId="064b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12 декабря 2014 года № 354 "Об областном бюджете Костанайской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марта 2015 года № 383. Зарегистрировано Департаментом юстиции Костанайской области 18 марта 2015 года № 5435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декабря 2014 года № 354 «Об областном бюджете Костанайской области на 2015-2017 годы» (зарегистрировано в Реестре государственной регистрации нормативных правовых актов № 5237, опубликовано 27 декабря 2014 года в газете «Костанайские новости»)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Костанайской области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128442915,0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6054133,3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44979,2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122327902,5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128444556,3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3396438,0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4740397,0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1343959,0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-3438079,3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3438079,3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содержание подразделений местных исполнительных органов агропромышленного комплекса;»;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12), 14) и 19)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22), 23), 24), 25) и 26)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«22) содержание штатной численности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содержание штатной численности отделов регистрации актов гражданского состояния.»;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указанных трансфертов осуществляется на основании постановления акимата Костанайской области (за исключением подпунктов 1), 2), 9), 16), 17), 18), 20), 21), 22), 23), 24), 25) настоящего пункта.»;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областном бюджете на 2015 год предусмотрено поступление средств из республиканского бюджета в рамках Программы развития регионов до 2020,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кредитование областных бюджетов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и (или) строительство, реконструкция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Сагнаев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марта 2015 года</w:t>
      </w:r>
      <w:r>
        <w:rPr>
          <w:rFonts w:ascii="Times New Roman"/>
          <w:b w:val="false"/>
          <w:i w:val="false"/>
          <w:color w:val="000000"/>
          <w:sz w:val="28"/>
        </w:rPr>
        <w:t>     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2015 года № 383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00"/>
        <w:gridCol w:w="843"/>
        <w:gridCol w:w="276"/>
        <w:gridCol w:w="6390"/>
        <w:gridCol w:w="30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128 442 915,0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6 054 133,3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6 054 133,3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6 053 493,3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44 979,2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39 025,2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33 845,0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5 180,2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3 143,0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3 143,0</w:t>
            </w:r>
          </w:p>
        </w:tc>
      </w:tr>
      <w:tr>
        <w:trPr>
          <w:trHeight w:val="16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18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122 327 902,5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18 675 962,5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18 675 962,5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103 651 940,0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103 651 940,0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95"/>
        <w:gridCol w:w="702"/>
        <w:gridCol w:w="724"/>
        <w:gridCol w:w="6277"/>
        <w:gridCol w:w="28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128 444 556,3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1 521 359,0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958 985,0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47 953,0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47 453,0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742 367,0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647 421,0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11 848,0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168 665,0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167 665,0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386 159,0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354 286,0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147 069,0</w:t>
            </w:r>
          </w:p>
        </w:tc>
      </w:tr>
      <w:tr>
        <w:trPr>
          <w:trHeight w:val="9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31 873,0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127 662,0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127 662,0</w:t>
            </w:r>
          </w:p>
        </w:tc>
      </w:tr>
      <w:tr>
        <w:trPr>
          <w:trHeight w:val="10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125 662,0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48 553,0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48 553,0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66 054,0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33 485,0</w:t>
            </w:r>
          </w:p>
        </w:tc>
      </w:tr>
      <w:tr>
        <w:trPr>
          <w:trHeight w:val="10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33 485,0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27 057,0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6 664 035,0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6 640 621,0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6 640 621,0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5 847 402,0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624 061,0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54 035,0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23 414,0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14 239 006,0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1 809 231,0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1 809 231,0</w:t>
            </w:r>
          </w:p>
        </w:tc>
      </w:tr>
      <w:tr>
        <w:trPr>
          <w:trHeight w:val="10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1 809 231,0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3 037 686,0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2 558 215,0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1 222 949,0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524 216,0</w:t>
            </w:r>
          </w:p>
        </w:tc>
      </w:tr>
      <w:tr>
        <w:trPr>
          <w:trHeight w:val="10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811 050,0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479 471,0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479 471,0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5 927 467,0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223 246,0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5 704 221,0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5 704 221,0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3 455 483,0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46 612,0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46 612,0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1 252 261,0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122 407,0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279 331,0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50 777,0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726 039,0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2 156 610,0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2 148 610,0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29 664 066,6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1 275 040,0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1 275 040,0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797 135,0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351 244,0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10 168 328,0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10 168 328,0</w:t>
            </w:r>
          </w:p>
        </w:tc>
      </w:tr>
      <w:tr>
        <w:trPr>
          <w:trHeight w:val="13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4 238 763,0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317 442,0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750 405,0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305 957,0</w:t>
            </w:r>
          </w:p>
        </w:tc>
      </w:tr>
      <w:tr>
        <w:trPr>
          <w:trHeight w:val="13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742 590,0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476 068,0</w:t>
            </w:r>
          </w:p>
        </w:tc>
      </w:tr>
      <w:tr>
        <w:trPr>
          <w:trHeight w:val="9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979 115,0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61 294,0</w:t>
            </w:r>
          </w:p>
        </w:tc>
      </w:tr>
      <w:tr>
        <w:trPr>
          <w:trHeight w:val="9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2 296 694,0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13 773 591,0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13 773 591,0</w:t>
            </w:r>
          </w:p>
        </w:tc>
      </w:tr>
      <w:tr>
        <w:trPr>
          <w:trHeight w:val="10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673 067,0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294 755,0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12 437 061,0</w:t>
            </w:r>
          </w:p>
        </w:tc>
      </w:tr>
      <w:tr>
        <w:trPr>
          <w:trHeight w:val="7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368 708,0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766 836,0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766 836,0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703 585,0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3 680 271,6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1 681 317,9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121 457,0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340 469,0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98 245,0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24 440,0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1 082 441,9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1 998 953,7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1 900 476,8</w:t>
            </w:r>
          </w:p>
        </w:tc>
      </w:tr>
      <w:tr>
        <w:trPr>
          <w:trHeight w:val="10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98 476,9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4 373 994,1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2 706 359,0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1 778 257,0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610 032,0</w:t>
            </w:r>
          </w:p>
        </w:tc>
      </w:tr>
      <w:tr>
        <w:trPr>
          <w:trHeight w:val="10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785 090,0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130 488,0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252 647,0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911 358,0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872 357,0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681 347,0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681 347,0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317 007,0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28 079,0</w:t>
            </w:r>
          </w:p>
        </w:tc>
      </w:tr>
      <w:tr>
        <w:trPr>
          <w:trHeight w:val="11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986 288,1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888 137,1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128 455,1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20 812,0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659 008,0</w:t>
            </w:r>
          </w:p>
        </w:tc>
      </w:tr>
      <w:tr>
        <w:trPr>
          <w:trHeight w:val="7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54 644,0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</w:p>
        </w:tc>
      </w:tr>
      <w:tr>
        <w:trPr>
          <w:trHeight w:val="7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50 267,0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12 000 307,1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2 728 655,0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2 169,0</w:t>
            </w:r>
          </w:p>
        </w:tc>
      </w:tr>
      <w:tr>
        <w:trPr>
          <w:trHeight w:val="9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2 169,0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57 240,0</w:t>
            </w:r>
          </w:p>
        </w:tc>
      </w:tr>
      <w:tr>
        <w:trPr>
          <w:trHeight w:val="10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57 240,0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7 307,0</w:t>
            </w:r>
          </w:p>
        </w:tc>
      </w:tr>
      <w:tr>
        <w:trPr>
          <w:trHeight w:val="10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2 383 330,0</w:t>
            </w:r>
          </w:p>
        </w:tc>
      </w:tr>
      <w:tr>
        <w:trPr>
          <w:trHeight w:val="10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548 242,0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1 835 088,0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257 084,0</w:t>
            </w:r>
          </w:p>
        </w:tc>
      </w:tr>
      <w:tr>
        <w:trPr>
          <w:trHeight w:val="10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257 084,0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9 271 652,1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5 181 752,0</w:t>
            </w:r>
          </w:p>
        </w:tc>
      </w:tr>
      <w:tr>
        <w:trPr>
          <w:trHeight w:val="10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754 500,0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4 427 252,0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4 089 900,1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10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3 633 812,0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153 593,1</w:t>
            </w:r>
          </w:p>
        </w:tc>
      </w:tr>
      <w:tr>
        <w:trPr>
          <w:trHeight w:val="16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84 327,0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4 917 609,2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1 060 887,0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1 060 887,0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75 349,0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215 512,0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662 735,0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2 827 979,2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400 453,2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385 453,2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2 427 526,0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34 912,0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1 653 986,0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678 584,0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812 599,0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269 740,0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243 006,0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226 019,0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226 019,0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68 296,0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34 754,0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32 542,0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208 059,0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117 593,0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116 593,0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90 466,0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62 782,0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1 159 685,0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378 667,0</w:t>
            </w:r>
          </w:p>
        </w:tc>
      </w:tr>
      <w:tr>
        <w:trPr>
          <w:trHeight w:val="7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378 667,0</w:t>
            </w:r>
          </w:p>
        </w:tc>
      </w:tr>
      <w:tr>
        <w:trPr>
          <w:trHeight w:val="9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378 667,0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781 018,0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781 018,0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781 018,0</w:t>
            </w:r>
          </w:p>
        </w:tc>
      </w:tr>
      <w:tr>
        <w:trPr>
          <w:trHeight w:val="9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18 800 784,2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17 338 255,0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17 159 673,0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129 174,0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17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4 943 772,0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4 170 285,0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103 777,0</w:t>
            </w:r>
          </w:p>
        </w:tc>
      </w:tr>
      <w:tr>
        <w:trPr>
          <w:trHeight w:val="10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2 468 195,0</w:t>
            </w:r>
          </w:p>
        </w:tc>
      </w:tr>
      <w:tr>
        <w:trPr>
          <w:trHeight w:val="10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383 898,0</w:t>
            </w:r>
          </w:p>
        </w:tc>
      </w:tr>
      <w:tr>
        <w:trPr>
          <w:trHeight w:val="7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355 943,0</w:t>
            </w:r>
          </w:p>
        </w:tc>
      </w:tr>
      <w:tr>
        <w:trPr>
          <w:trHeight w:val="7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129 807,0</w:t>
            </w:r>
          </w:p>
        </w:tc>
      </w:tr>
      <w:tr>
        <w:trPr>
          <w:trHeight w:val="11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4 098 564,0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178 582,0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9 496,0</w:t>
            </w:r>
          </w:p>
        </w:tc>
      </w:tr>
      <w:tr>
        <w:trPr>
          <w:trHeight w:val="17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34 350,0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515 696,0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515 696,0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515 696,0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685 220,3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685 220,3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670 048,3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165 051,9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165 051,9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76 474,0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86 777,9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79 479,0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45 509,0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33 970,0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174 020,0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174 020,0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49 479,0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85 885,0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34 622,0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50 463,0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6 152 639,1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4 846 614,1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4 846 614,1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656 310,4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1 600 138,0</w:t>
            </w:r>
          </w:p>
        </w:tc>
      </w:tr>
      <w:tr>
        <w:trPr>
          <w:trHeight w:val="7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786 148,0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1 804 017,7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1 306 025,0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286 944,0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50 989,0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134 755,0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1 019 081,0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1 019 081,0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6 692 343,8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1 483 030,0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1 483 030,0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327 100,0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1 078 930,0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5 209 313,8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2 396 769,0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20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2 270 130,0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1 014 203,2</w:t>
            </w:r>
          </w:p>
        </w:tc>
      </w:tr>
      <w:tr>
        <w:trPr>
          <w:trHeight w:val="16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1 014 203,2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247 772,0</w:t>
            </w:r>
          </w:p>
        </w:tc>
      </w:tr>
      <w:tr>
        <w:trPr>
          <w:trHeight w:val="10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164 706,0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337 269,5</w:t>
            </w:r>
          </w:p>
        </w:tc>
      </w:tr>
      <w:tr>
        <w:trPr>
          <w:trHeight w:val="7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281 713,5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55 556,0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286 415,6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 года»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94 352,6</w:t>
            </w:r>
          </w:p>
        </w:tc>
      </w:tr>
      <w:tr>
        <w:trPr>
          <w:trHeight w:val="10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192 063,0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926 884,5</w:t>
            </w:r>
          </w:p>
        </w:tc>
      </w:tr>
      <w:tr>
        <w:trPr>
          <w:trHeight w:val="10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46 409,0</w:t>
            </w:r>
          </w:p>
        </w:tc>
      </w:tr>
      <w:tr>
        <w:trPr>
          <w:trHeight w:val="7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661 452,5</w:t>
            </w:r>
          </w:p>
        </w:tc>
      </w:tr>
      <w:tr>
        <w:trPr>
          <w:trHeight w:val="11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122 045,0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21 985 168,2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21 985 168,2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21 985 168,2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41 451,0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1 166 941,2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3 396 438,0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4 740 397,0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564 175,0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564 175,0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564 175,0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564 175,0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3 472 353,0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3 472 353,0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1 371 944,0</w:t>
            </w:r>
          </w:p>
        </w:tc>
      </w:tr>
      <w:tr>
        <w:trPr>
          <w:trHeight w:val="8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1 371 944,0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2 100 409,0</w:t>
            </w:r>
          </w:p>
        </w:tc>
      </w:tr>
      <w:tr>
        <w:trPr>
          <w:trHeight w:val="10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2 100 409,0</w:t>
            </w:r>
          </w:p>
        </w:tc>
      </w:tr>
      <w:tr>
        <w:trPr>
          <w:trHeight w:val="9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599 869,0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599 869,0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599 869,0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599 869,0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104 000,0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104 000,0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104 000,0</w:t>
            </w:r>
          </w:p>
        </w:tc>
      </w:tr>
      <w:tr>
        <w:trPr>
          <w:trHeight w:val="10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44"/>
        <w:gridCol w:w="724"/>
        <w:gridCol w:w="724"/>
        <w:gridCol w:w="6686"/>
        <w:gridCol w:w="27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1 343 959,0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1 343 959,0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1 343 959,0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1 343 959,0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-3 438 079,3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3 438 079,3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2015 года № 383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94"/>
        <w:gridCol w:w="701"/>
        <w:gridCol w:w="594"/>
        <w:gridCol w:w="6652"/>
        <w:gridCol w:w="28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104 656 452,0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6 514 239,0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6 514 239,0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6 513 555,0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47 650,0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41 279,0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16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1 371,0</w:t>
            </w:r>
          </w:p>
        </w:tc>
      </w:tr>
      <w:tr>
        <w:trPr>
          <w:trHeight w:val="18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98 077 550,0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23 590 626,0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23 590 626,0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74 486 924,0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74 486 924,0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57"/>
        <w:gridCol w:w="786"/>
        <w:gridCol w:w="721"/>
        <w:gridCol w:w="6299"/>
        <w:gridCol w:w="28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104 656 452,0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1 266 123,0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929 541,0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48 866,0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708 784,0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679 571,0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171 891,0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158 896,0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155 453,0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150 087,0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129 589,0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129 589,0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129 589,0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48 097,0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92 846,0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45 185,0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35 775,0</w:t>
            </w:r>
          </w:p>
        </w:tc>
      </w:tr>
      <w:tr>
        <w:trPr>
          <w:trHeight w:val="10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35 775,0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6 801,0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7 786 219,0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7 786 219,0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6 096 429,0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5 935 295,0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55 087,0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1 689 790,0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1 689 790,0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10 539 156,0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2 253 794,0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1 760 030,0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1 236 643,0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523 387,0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493 764,0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493 764,0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5 556 637,0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218 357,0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218 357,0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5 338 280,0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5 338 280,0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2 624 191,0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765 922,0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274 700,0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239 679,0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1 858 269,0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1 798 269,0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9 341 071,0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1 272 458,0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1 272 458,0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837 347,0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307 611,0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4 768 842,0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4 768 842,0</w:t>
            </w:r>
          </w:p>
        </w:tc>
      </w:tr>
      <w:tr>
        <w:trPr>
          <w:trHeight w:val="13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4 356 683,0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93 762,0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91 637,0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226 760,0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1 282 962,0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1 282 962,0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543 632,0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627 799,0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776 493,0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776 493,0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711 212,0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1 240 316,0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1 205 992,0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147 672,0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24 572,0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795 786,0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3 265 289,0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2 779 031,0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1 834 782,0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631 672,0</w:t>
            </w:r>
          </w:p>
        </w:tc>
      </w:tr>
      <w:tr>
        <w:trPr>
          <w:trHeight w:val="10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811 248,0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134 266,0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257 596,0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942 670,0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902 251,0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322 589,0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322 589,0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322 589,0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163 669,0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128 305,0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5 201,0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13 171 990,0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1 659 506,0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1 659 506,0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238 366,0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1 421 140,0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11 512 484,0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5 890 670,0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668 243,0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5 222 427,0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5 621 814,0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65 238,0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380 839,0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3 432 444,0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1 131 704,0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411 589,0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5 744 139,0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1 012 058,0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1 012 058,0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81 082,0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218 433,0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661 011,0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3 687 791,0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1 175 368,0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708 851,0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466 517,0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2 512 423,0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37 356,0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1 667 137,0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755 315,0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264 886,0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238 475,0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265 942,0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35 212,0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205 634,0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110 425,0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67 177,0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1 539 176,0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1 539 176,0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1 539 176,0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1 419 899,0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18 892 917,0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17 710 259,0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17 667 625,0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120 040,0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931 605,0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4 276,0</w:t>
            </w:r>
          </w:p>
        </w:tc>
      </w:tr>
      <w:tr>
        <w:trPr>
          <w:trHeight w:val="17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5 187 105,0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4 284 000,0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84 041,0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4 085 547,0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5 884,0</w:t>
            </w:r>
          </w:p>
        </w:tc>
      </w:tr>
      <w:tr>
        <w:trPr>
          <w:trHeight w:val="17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699 248,0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699 248,0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684 063,0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140 401,0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140 401,0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71 705,0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46 187,0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46 187,0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15 008,0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83 220,0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47 581,0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35 639,0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8 816 796,0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8 618 883,0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8 618 883,0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2 347 041,0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1 689 678,0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2 657 794,0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1 924 370,0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197 913,0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197 913,0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52 275,0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2 799 764,0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2 799 764,0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2 451 932,0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131 578,0</w:t>
            </w:r>
          </w:p>
        </w:tc>
      </w:tr>
      <w:tr>
        <w:trPr>
          <w:trHeight w:val="20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2 320 354,0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119 573,0</w:t>
            </w:r>
          </w:p>
        </w:tc>
      </w:tr>
      <w:tr>
        <w:trPr>
          <w:trHeight w:val="16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119 573,0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83 036,0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83 036,0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145 223,0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1 213 338,0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1 364 797,0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978 000,0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978 000,0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978 000,0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978 000,0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386 797,0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386 797,0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386 797,0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28"/>
        <w:gridCol w:w="528"/>
        <w:gridCol w:w="721"/>
        <w:gridCol w:w="6536"/>
        <w:gridCol w:w="28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151 459,0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151 459,0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151 459,0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151 459,0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151 459,0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-1 213 338,0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