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ddb4" w14:textId="504d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 декабря 2014 года № 599 "Об утверждении Положения о государственном учреждении "Управление здравоохранения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марта 2015 года № 109. Зарегистрировано Департаментом юстиции Костанайской области 20 апреля 2015 года № 5534. Утратило силу постановлением акимата Костанайской области от 10 февраля 2017 года № 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 декабря 2014 года № 599 "Об утверждении Положения о государственном учреждении "Управление здравоохранения акимата Костанайской области" (зарегистрировано в Реестре государственной регистрации нормативных правовых актов под № 5240, опубликовано 30 декабря 2014 года в газете "Қостанай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акимата Костанайской области", утвержденного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 на государственном языке слово "шаруашалық" заменить на слово "шаруашылық";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