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227c" w14:textId="e902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предпринимательства и индустриально-инновационного развития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19 марта 2015 года № 102. Зарегистрировано Департаментом юстиции Костанайской области 27 апреля 2015 года № 5541. Утратило силу постановлением акимата Костанайской области от 10 февраля 2017 года № 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предпринимательства и индустриально-инновационного развития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"Управление предпринимательства и индустриально-инновационного развития акимата Костанайской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предпринимательства и индустриально-инновационного развития акимата Костанайской области" является государственным органом Республики Казахстан, осуществляющим руководство в сфере предпринимательской, индустриально-инновационной и туристской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предпринимательства и индустриально-инновационного развития акимата Костанайской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предпринимательства и индустриально-инновационного развития акимата Костанайской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предпринимательства и индустриально-инновационного развития акимата Костанайской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предпринимательства и индустриально-инновационного развития акимата Костанайской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предпринимательства и индустриально-инновационного развития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предпринимательства и индустриально-инновационного развития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предпринимательства и индустриально-инновационного развития акимата Костанайской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предпринимательства и индустриально-инновационного развития акимата Костанайской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110000, Республика Казахстан, Костанайская область, город Костанай, проспект Аль-Фараби,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предпринимательства и индустриально-инновационного развития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предпринимательства и индустриально-инновационного развития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предпринимательства и индустриально-инновационного развития акимата Костанайской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предпринимательства и индустриально-инновационного развития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предпринимательства и индустриально-инновационного развития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"Управление предпринимательства и индустриально-инновационного развития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"Управление предпринимательства и индустриально-инновационного развития акимата Костанайской области": участие в формировании и реализации государственной политики в сфере поддержки индустриально-инновационной деятельности, реализация государственной политики поддержки и развития частного предпринимательства, туристской деятельности на территории Костанайской области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разработке и реализации основных направлений государственной политики в сферах промышленности, туризма, предпринимательства и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развитии приоритетных секторов экономики, обеспечивающих ее диверсификацию и рост конкурентоспособности;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реализации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благоприятной среды для индустриализации;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эффективного взаимодействия государства и бизнеса в процессе развития приоритетных секторов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участвует в формировании и реализации государственной политики в сфере государственной поддержки индустриально-инновационной деятельности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и утверждает региональные карты индустриализации;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 предложения в уполномоченный орган по государственному планированию по определению приоритетных секторов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сбор, анализ и предоставляет в уполномоченный орган в области государственной поддержки индустриально-инновационной деятельности информацию по местному содержанию в закупках организаций согласно перечню, утвержденному Правительством Республики Казахстан,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реализацию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создает условия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создание и развитие в регионе объектов инфраструктуры поддержки малого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определяет стратегию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деятельность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государственную поддержку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реализует государственную политику и осуществляет координацию в области туристской деятельности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анализирует рынок туристских услуг и представляет в уполномоченный орган необходимые сведения о развитии туризма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разрабатывает и внедряет меры по защите областных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координирует деятельность по планированию и строительству объектов туристской индустрии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оказывает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оказывает субъектам туристской деятельности методическую и консультативную помощь в вопросах, связанных с организацией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развивает и поддерживает предпринимательство в области туристской деятельности как меру увеличения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лицензирование туроператорской деятельности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организует профессиональную подготовку гида (гида-переводчика);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утверждает по согласованию с уполномоченным органом план мероприятий по развитию туристской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ведет государственный реестр туристских маршрутов и троп;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утверждает перечень участков недр, содержащих общераспространенные полезные ископаемые, подлежащих выставлению на конкурс;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подготавливает и организует конкурсы для предоставления права недропользования на проведение разведки или добычи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утверждает состав конкурсных комиссий по предоставлению права недропользования на разведку или добычу общераспространенных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ведет переговоры с недропользователем об условиях контрактов и подготавливает совместно с недропользователем проектные документы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заключает, регистрирует и хранит контракты на разведку,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выдает разрешения на передачу права недропользования в соответствии с Законом РК "О недрах и недропользовании", а также регистрируют сделки по передаче права недропользования в залог по общераспространенным полезным ископаемым;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обеспечивает исполнение и прекращение действия контрактов на разведку или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выдает разрешения на право недропользования при строительстве (реконструкции) и ремонте автомобильных дорог общего пользования, железных дорог и гидросооружений;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принимает решения о возобновлении действия контрактов на разведку и добычу общераспространенных полезных ископаемых и строительство и (или) эксплуатацию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осуществляет мониторинг и контроль за исполнением контрактных обязательств по общераспространенным полезным ископаемым и строительству и (или) эксплуатации подземных сооружений, не связанных с разведкой или добычей;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в пределах предоставленной компетенции осуществляет функции Лицензиара в отношении деятельности по сбору (заготовке), хранению, переработке,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издавать акты правового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организовывать и проводить информационно-презентационные мероприятия (форумы, семинары, совещания, выставки, ярмарки) по вопросам предпринимательства, туризма 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привлекать специалистов предприятий, организаций, общественных формирований области, по согласованию с их руководителями, для проведения проверок и экспертиз, участия в конкурсных комиссиях;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и получать для выполнения возложенных на государственное учреждение "Управление предпринимательства и индустриально-инновационного развития акимата Костанайской области" задач, необходимую информацию от государственных органов, органов статистики, организаций, учреждений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совместно с другими государственными органами в разработке и реализации программ, относящихся к компетенции государственного учреждения "Управление предпринимательства и индустриально-инновационного развития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подписывать соглашения, иные документы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участвовать совместно с другими государственными органами в разработке и реализации мер по экономическому оздоровлению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осуществлять свою деятельность в соответствии с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, а также с планами работы государственного учреждения "Управление предпринимательства и индустриально-инновационного развития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обеспечивать исполнение требований действующего законодательства Республики Казахстан при осуществлении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предпринимательства и индустриально-инновационного развития акимата Костанайской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предпринимательства и индустриально-инновационного развития акимата Костанайской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предпринимательства и индустриально-инновационного развития акимата Костанайской области" назначается на должность и освобождается от должности акимом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предпринимательства и индустриально-инновационного развития акимата Костанайской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"Управление предпринимательства и индустриально-инновационного развития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деятельностью государственного учреждения "Управление предпринимательства и индустриально-инновационного развития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несет персональную ответственность за выполнение возложенных на государственное учреждение "Управление предпринимательства и индустриально-инновационного развития акимата Костанайской области" функций,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должность и освобождает от должности работников государственного учреждения "Управление предпринимательства и индустриально-инновационного развития акимата Костанайской области"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полномочия работников государственного учреждения "Управление предпринимательства и индустриально-инновационного развития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предпринимательства и индустриально-инновационного развития акимата Костанайской области" во всех государственных органах и иных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установленном законодательством порядке налагает дисциплинарные взыскания на сотрудников государственного учреждения "Управление предпринимательства и индустриально-инновационного развития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положения об отделах государственного учреждения "Управление предпринимательства и индустриально-инновационного развития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"Управление предпринимательства и индустриально-инновационного развития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предпринимательства и индустриально-инновационного развития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"Управление предпринимательства и индустриально-инновационного развития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предпринимательства и индустриально-инновационного развития акимата Костанайской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предпринимательства и индустриально-инновационного развития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"Управление предпринимательства и индустриально-инновационного развития акимата Костанайской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