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dd98" w14:textId="045d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пассажирского транспорта и автомобильных дорог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апреля 2015 года № 147. Зарегистрировано Департаментом юстиции Костанайской области 14 мая 2015 года № 5600. Утратило силу постановлением акимата Костанайской области от 16 февраля 2017 года №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16.02.2017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пассажирского транспорта и автомобильных дорог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"Управление пассажирского транспорта и автомобильных дорог акимата Костанайской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пассажирского транспорта и автомобильных дорог акимата Костанайской области" является государственным органом Республики Казахстан, осуществляющим руководство в сфере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пассажирского транспорта и автомобильных дорог акимата Костанайской области"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пассажирского транспорта и автомобильных дорог акимата Костанайской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пассажирского транспорта и автомобильных дорог акимата Костанайской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пассажирского транспорта и автомобильных дорог акимата Костанайской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пассажирского транспорта и автомобильных дорог акимата Костанайской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пассажирского транспорта и автомобильных дорог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пассажирского транспорта и автомобильных дорог акимата Костанайской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пассажирского транспорта и автомобильных дорог акимата Костанайской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110000, город Костанай, улица М. Хакимжановой,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пассажирского транспорта и автомобильных дорог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пассажирского транспорта и автомобильных дорог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пассажирского транспорта и автомобильных дорог акимата Костанайской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пассажирского транспорта и автомобильных дорог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пассажирского транспорта и автомобильных дорог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пассажирского транспорта и автомобильных дорог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"Управления пассажирского транспорта и автомобильных дорог акимата Костанайской области": развитие государственной политики в сфере пассажирского транспорта и автомобильных дорог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сфере автомобильных дорог и дорожной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иных задач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работ по строительству, реконструкции, ремонту и содержанию автомобильных дорог общего пользования областного значения в соответствии с действующим законодательством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дорогами и дорожными предприятиями, находящимися в коммунальной собственности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государственного контроля при производстве работ по строительству, реконструкции, ремонту и содержанию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решения о предоставлении автомобильных дорог общего пользования областного значения или их участков в безвозмездное временное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принятие решения об использовании автомобильной дороги (участка) общего пользования областного и районного значения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регулярных междугородных межобластных, межрайонных (междугородных внутриобластных) перевозок пассажиров и багажа, проведение конкурсов на право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утверждение маршрутов и расписания движения регулярных межрайонных (междугородных внутриобластных)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согласование маршрутов и расписания движения по регулярным междугородным межобластным автомобильным перевозкам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ведение реестра автовокзалов, автостанций и пунктов обслуживания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маршрутов регулярных межрайонных (междугородных внутриобластных)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субсидирования убытков перевозчиков при осуществлении социально значимых перевозок пассажиров на межрайонном (междугородном внутриобластном)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лицензирования в соответствии с законодательством 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ведение реестра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выдачи международных сертификатов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иных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подведомственных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содержание государственных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иных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области и областного маслихата предложения по решению вопросов, относящихся к компетенции государственного учреждения "Управление пассажирского транспорта и автомобильных дорог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пределах своей компетенции для выполнения возложенных на государственное учреждение "Управление пассажирского транспорта и автомобильных дорог акимата Костанайской области" задач информацию от соответствующих государственных органов, организаций,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давать разъяснения юридическим и физическим лицам по вопросам отнесенным к компетенции государственного учреждения "Управление пассажирского транспорта и автомобильных дорог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быть истцом и ответчиком в суде по вопросам отнесенным к компетенции государственного учреждения "Управление пассажирского транспорта и автомобильных дорог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выполнять иные права и обязанности в соответствии с действующим законодательством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пассажирского транспорта и автомобильных дорог акимата Костанайской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пассажирского транспорта и автомобильных дорог акимата Костанайской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пассажирского транспорта и автомобильных дорог акимата Костанайской области" назначается на должность и освобождается от должности акимом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пассажирского транспорта и автомобильных дорог акимата Костанайской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"Управление пассажирского транспорта и автомобильных дорог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принимает на работу и увольняет сотрудников государственного учреждения "Управление пассажирского транспорта и автомобильных дорог акимата Костанайской области", руководителей подведомственных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государственное учреждение "Управление пассажирского транспорта и автомобильных дорог акимата Костанайской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обладает правом первой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дает указания, обязательные для исполнения сотрудниками государственного учреждения "Управление пассажирского транспорта и автомобильных дорог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контроль за правильным и эффективным расходованием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контроль за качеством предоставляемых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меры поощрения, оказания материальной помощи и налагает дисциплинарные взыскания на сотрудников государственного учреждения "Управление пассажирского транспорта и автомобильных дорог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"Управление пассажирского транспорта и автомобильных дорог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пассажирского транспорта и автомобильных дорог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пассажирского транспорта и автомобильных дорог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пассажирского транспорта и автомобильных дорог акимата Костанайской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пассажирского транспорта и автомобильных дорог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пассажирского транспорта и автомобильных дорог акимата Костанайской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</w:p>
        </w:tc>
      </w:tr>
    </w:tbl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государственных предприятий, находящихся в ведении государственного учреждения "Управление пассажирского транспорта и автомобильных дорог акимата Костанайской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предприятие "Аркалыкское межрайонное дорожно-эксплуатационное предприятие" Управления пассажирского транспорта и автомобильных дорог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предприятие "Аулиекольское межрайонное дорожно-эксплуатационное предприятие" Управления пассажирского транспорта и автомобильных дорог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предприятие "Костанайское межрайонное дорожно-эксплуатационное предприятие" Управления пассажирского транспорта и автомобильных дорог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