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91220" w14:textId="39912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27 октября 2014 года № 528 "Об утверждении Положения о государственном учреждении "Управление образования акимата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9 апреля 2015 года № 143. Зарегистрировано Департаментом юстиции Костанайской области 19 мая 2015 года № 5607. Утратило силу постановлением акимата Костанайской области от 7 ноября 2016 года № 502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Костанайской области от 07.11.2016 </w:t>
      </w:r>
      <w:r>
        <w:rPr>
          <w:rFonts w:ascii="Times New Roman"/>
          <w:b w:val="false"/>
          <w:i w:val="false"/>
          <w:color w:val="ff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акимата Костанайской области от 22 декабря 2014 года № 626 "О переименовании некоторых коммунальных государственных учреждений образования"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Костанайской области от 27 октября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"Управление образования акимата Костанайской области" (зарегистрировано в Реестре государственной регистрации нормативных правовых актов под номером 5178, опубликовано 9 декабря 2014 года в газете "Қостанай таңы")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образования акимата Костанайской области" (далее – Положение), утвержденном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четвертый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Положению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апреля 2015 года № 143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учреждении 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области"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 и</w:t>
      </w:r>
      <w:r>
        <w:br/>
      </w:r>
      <w:r>
        <w:rPr>
          <w:rFonts w:ascii="Times New Roman"/>
          <w:b/>
          <w:i w:val="false"/>
          <w:color w:val="000000"/>
        </w:rPr>
        <w:t>предприятий, находящихся в ведении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"Управление</w:t>
      </w:r>
      <w:r>
        <w:br/>
      </w:r>
      <w:r>
        <w:rPr>
          <w:rFonts w:ascii="Times New Roman"/>
          <w:b/>
          <w:i w:val="false"/>
          <w:color w:val="000000"/>
        </w:rPr>
        <w:t>образования акимата Костанайской области"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Коммунальное государственное казенное предприятие "Аркалыкский политехнический колледж"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Коммунальное государственное казенное предприятие "Костанайский строительно-технический колледж"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Коммунальное государственное казенное предприятие "Аулиекольский сельскохозяйственный колледж"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Коммунальное государственное казенное предприятие "Рудненский колледж строительства и транспорта"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Коммунальное государственное казенное предприятие "Боровской профессионально-технический колледж"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Коммунальное государственное казенное предприятие "Карасуский сельскохозяйственный колледж"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Коммунальное государственное казенное предприятие "Наурузумский сельскохозяйственный колледж"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Коммунальное государственное казенное предприятие "Денисовский профессионально-технический колледж"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Коммунальное государственное казенное предприятие "Костанайский колледж бытсервиса"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Коммунальное государственное казенное предприятие "Рудненский горно-технологический колледж"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Коммунальное государственное казенное предприятие "Тобольский профессионально-технический колледж"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Коммунальное государственное казенное предприятие "Федоровский сельскохозяйственный колледж"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Коммунальное государственное казенное предприятие "Рудненский колледж технологии и сервиса"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Коммунальное государственное казенное предприятие "Костанайский профессионально-технический колледж"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Коммунальное государственное казенное предприятие "Костанайский колледж сферы обслуживания"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Коммунальное государственное казенное предприятие "Житикаринский политехнический колледж"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Коммунальное государственное казенное предприятие "Казахстанский агротехнический колледж"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Коммунальное государственное казенное предприятие "Костанайский колледж автомобильного транспорта"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Коммунальное государственное казенное предприятие "Костанайский индустриально-педагогический колледж"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Коммунальное государственное казенное предприятие "Костанайский педагогический колледж"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Коммунальное государственное казенное предприятие "Костанайский сельскохозяйственный колледж"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Коммунальное государственное казенное предприятие "Костанайский строительный колледж"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Коммунальное государственное казенное предприятие "Костанайский политехнический колледж"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 Коммунальное государственное казенное предприятие "Лисаковский технический колледж"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 Коммунальное государственное казенное предприятие "Рудненский музыкальный колледж"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26. Коммунальное государственное казенное предприятие "Рудненский политехнический колледж"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 Коммунальное государственное казенное предприятие "Рудненский социально-гуманитарный колледж имени И. Алтынсарина"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28. Коммунальное государственное казенное предприятие "Сарыкольский колледж агробизнеса и права"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29. Коммунальное государственное казенное предприятие "Торгайский аграрно-технический колледж"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30. Коммунальное государственное казенное предприятие "Торгайский гуманитарный колледж имени Назипы Кулжановой"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31. Коммунальное государственное учреждение "Школа-интернат для одаренных детей имени И. Алтынсарина"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32. Коммунальное государственное учреждение "Костанайская коррекционная школа-интернат № 2 для детей-сирот и детей, оставшихся без попечения родителей"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33. Коммунальное государственное учреждение "Костанайский областной детский дом"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34. Коммунальное государственное учреждение "Костанайская коррекционная школа-интернат № 3"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35. Коммунальное государственное учреждение "Школа-интернат для одаренных детей "Озат"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36. Коммунальное государственное учреждение "Детская деревня семейного типа "Жанұя"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37. Коммунальное государственное учреждение "Рудненская коррекционная школа-интернат № 1 для детей-сирот и детей, оставшихся без попечения родителей"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38. Коммунальное государственное учреждение "Казахско-турецкий лицей-интернат для одаренных детей"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39. Коммунальное государственное учреждение "Лисаковская коррекционная школа-интернат"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40. Коммунальное государственное учреждение "Боровская областная санаторная школа-интернат"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41. Коммунальное государственное учреждение "Областной дом юношества"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42. Коммунальное государственное учреждение "Рудненский дом юношества"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43. Коммунальное государственное учреждение "Федоровский детский дом"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44. Коммунальное государственное учреждение "Аркалыкская коррекционная школа"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45. Коммунальное государственное учреждение "Костанайская коррекционная школа"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46. Коммунальное государственное учреждение "Рудненская коррекционная школа" Управления образования акимата Костанайкой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47. Коммунальное государственное учреждение "Аркалыкский приют для детей и подростков"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48. Коммунальное государственное учреждение "Костанайский приют для детей и подростков"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49. Коммунальное государственное учреждение "Рудненский детский дом"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50. Коммунальное государственное учреждение "Аулиекольский приют для детей и подростков "Үміт"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51. Коммунальное государственное учреждение "Житикаринский приют для детей и подростков"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52. Коммунальное государственное учреждение "Аркалыкская психолого-медико-педагогическая консультация"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53. Коммунальное государственное учреждение "Костанайская психолого-медико-педагогическая консультация"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54. Коммунальное государственное учреждение "Рудненская психолого-медико-педагогическая консультация"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55. Коммунальное государственное учреждение "Психолого-медико-педагогическая консультация"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56. Коммунальное государственное казенное предприятие "Региональный учебно-методический центр дополнительного образования детей"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57. Коммунальное государственное казенное предприятие "Региональный научно-практический центр "Қостанай дарыны"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58. Коммунальное государственное учреждение "Центр информатизации и оценки качества образования" Управления образования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59. Коммунальное государственное казенное предприятие "Костанайский региональный центр физической культуры"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60. Коммунальное государственное учреждение "Центр адаптации несовершеннолетних"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61. Коммунальное государственное казенное предприятие "Региональный научно-методический центр технического и профессионального образования"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